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82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МАОУ «Савинская средняя школа»</w:t>
      </w: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Адаптированные рабочие программы </w:t>
      </w:r>
    </w:p>
    <w:p w:rsidR="000347B8" w:rsidRDefault="000347B8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7.1.</w:t>
      </w:r>
      <w:bookmarkStart w:id="0" w:name="_GoBack"/>
      <w:bookmarkEnd w:id="0"/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УМК «Школа России»</w:t>
      </w: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 класс </w:t>
      </w: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824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Чугайнова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Наталья Васильевна</w:t>
      </w: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35E4" w:rsidRDefault="00C335E4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4802" w:rsidRDefault="00824802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4A97" w:rsidRDefault="00B97D41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7D41">
        <w:rPr>
          <w:rFonts w:ascii="Times New Roman" w:hAnsi="Times New Roman" w:cs="Times New Roman"/>
          <w:b/>
          <w:sz w:val="24"/>
        </w:rPr>
        <w:t>РУССКИЙ ЯЗЫК</w:t>
      </w:r>
    </w:p>
    <w:p w:rsidR="003B765D" w:rsidRDefault="003B765D" w:rsidP="003B765D">
      <w:pPr>
        <w:pStyle w:val="a3"/>
        <w:spacing w:after="0" w:line="240" w:lineRule="auto"/>
        <w:ind w:left="10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97D41" w:rsidRPr="00B970C7" w:rsidRDefault="00B97D41" w:rsidP="00B97D41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/>
          <w:color w:val="000000" w:themeColor="text1"/>
          <w:sz w:val="24"/>
          <w:szCs w:val="24"/>
        </w:rPr>
        <w:t>Данная адаптированная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рабочая   программа  по русскому  языку является часть</w:t>
      </w:r>
      <w:r w:rsidR="00C6539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ю АООП НОО (для 1-4) </w:t>
      </w:r>
      <w:r w:rsidR="00C12E48">
        <w:rPr>
          <w:rFonts w:ascii="Times New Roman" w:eastAsia="Calibri" w:hAnsi="Times New Roman"/>
          <w:color w:val="000000" w:themeColor="text1"/>
          <w:sz w:val="24"/>
          <w:szCs w:val="24"/>
        </w:rPr>
        <w:t>МАОУ «Савинская средняя школа»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составлена на основе: </w:t>
      </w:r>
    </w:p>
    <w:p w:rsidR="00C65391" w:rsidRDefault="00C65391" w:rsidP="00C65391">
      <w:pPr>
        <w:tabs>
          <w:tab w:val="left" w:pos="0"/>
          <w:tab w:val="right" w:leader="dot" w:pos="9639"/>
        </w:tabs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970C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примерной  а</w:t>
      </w: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даптированной  основной  Общеобразовательной  программы  начального общего образования обучающихся  с задержкой  психического  развития (вариант 7.1)</w:t>
      </w:r>
    </w:p>
    <w:p w:rsidR="001C6F01" w:rsidRDefault="00C65391" w:rsidP="00C65391">
      <w:pPr>
        <w:tabs>
          <w:tab w:val="left" w:pos="0"/>
          <w:tab w:val="right" w:leader="dot" w:pos="9639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 основе  авторской</w:t>
      </w:r>
      <w:r w:rsidRPr="00375639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</w:t>
      </w:r>
      <w:r w:rsidRPr="00375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75639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» В.П. </w:t>
      </w:r>
      <w:proofErr w:type="spellStart"/>
      <w:r>
        <w:rPr>
          <w:rFonts w:ascii="Times New Roman" w:hAnsi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/>
          <w:sz w:val="24"/>
          <w:szCs w:val="24"/>
        </w:rPr>
        <w:t>, В.Г. Горецкого образовательной</w:t>
      </w:r>
      <w:r w:rsidRPr="00375639">
        <w:rPr>
          <w:rFonts w:ascii="Times New Roman" w:hAnsi="Times New Roman"/>
          <w:sz w:val="24"/>
          <w:szCs w:val="24"/>
        </w:rPr>
        <w:t xml:space="preserve"> системы «Школа России». </w:t>
      </w:r>
      <w:r>
        <w:rPr>
          <w:rFonts w:ascii="Times New Roman" w:hAnsi="Times New Roman"/>
          <w:sz w:val="24"/>
          <w:szCs w:val="24"/>
        </w:rPr>
        <w:t>(</w:t>
      </w:r>
      <w:r w:rsidRPr="00375639">
        <w:rPr>
          <w:rFonts w:ascii="Times New Roman" w:hAnsi="Times New Roman"/>
          <w:sz w:val="24"/>
          <w:szCs w:val="24"/>
        </w:rPr>
        <w:t>М.: Просвещение, 2018</w:t>
      </w:r>
      <w:r>
        <w:rPr>
          <w:rFonts w:ascii="Times New Roman" w:hAnsi="Times New Roman"/>
          <w:sz w:val="24"/>
          <w:szCs w:val="24"/>
        </w:rPr>
        <w:t>г</w:t>
      </w:r>
      <w:r w:rsidRPr="003756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65391" w:rsidRDefault="001C6F01" w:rsidP="00C65391">
      <w:pPr>
        <w:tabs>
          <w:tab w:val="left" w:pos="0"/>
          <w:tab w:val="right" w:leader="dot" w:pos="9639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5391" w:rsidRPr="00637245">
        <w:rPr>
          <w:rFonts w:ascii="Times New Roman" w:hAnsi="Times New Roman"/>
          <w:sz w:val="24"/>
          <w:szCs w:val="24"/>
        </w:rPr>
        <w:t xml:space="preserve">УМК </w:t>
      </w:r>
      <w:r w:rsidR="00C65391">
        <w:rPr>
          <w:rFonts w:ascii="Times New Roman" w:hAnsi="Times New Roman"/>
          <w:sz w:val="24"/>
          <w:szCs w:val="24"/>
        </w:rPr>
        <w:t xml:space="preserve"> «Школа России»,</w:t>
      </w:r>
      <w:r w:rsidR="00C65391" w:rsidRPr="0063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391" w:rsidRPr="007F4899">
        <w:rPr>
          <w:rFonts w:ascii="Times New Roman" w:hAnsi="Times New Roman"/>
          <w:sz w:val="24"/>
          <w:szCs w:val="24"/>
        </w:rPr>
        <w:t>Канакина</w:t>
      </w:r>
      <w:proofErr w:type="spellEnd"/>
      <w:r w:rsidR="00C65391" w:rsidRPr="007F4899">
        <w:rPr>
          <w:rFonts w:ascii="Times New Roman" w:hAnsi="Times New Roman"/>
          <w:sz w:val="24"/>
          <w:szCs w:val="24"/>
        </w:rPr>
        <w:t xml:space="preserve"> В. П., Горецкий В. Г. Русский язык</w:t>
      </w:r>
      <w:r w:rsidR="00C65391">
        <w:rPr>
          <w:rFonts w:ascii="Times New Roman" w:hAnsi="Times New Roman"/>
          <w:sz w:val="24"/>
          <w:szCs w:val="24"/>
        </w:rPr>
        <w:t>. Учебник. 2 класс. В 2 ч. Ч. 1, 2. — М.: Просвещение, 20</w:t>
      </w:r>
      <w:r w:rsidR="00C12E48">
        <w:rPr>
          <w:rFonts w:ascii="Times New Roman" w:hAnsi="Times New Roman"/>
          <w:sz w:val="24"/>
          <w:szCs w:val="24"/>
        </w:rPr>
        <w:t>23</w:t>
      </w:r>
      <w:r w:rsidR="00C65391" w:rsidRPr="007F4899">
        <w:rPr>
          <w:rFonts w:ascii="Times New Roman" w:hAnsi="Times New Roman"/>
          <w:sz w:val="24"/>
          <w:szCs w:val="24"/>
        </w:rPr>
        <w:t>.</w:t>
      </w:r>
    </w:p>
    <w:p w:rsidR="00C65391" w:rsidRPr="00B970C7" w:rsidRDefault="00C65391" w:rsidP="00C6539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</w:pPr>
      <w:r w:rsidRPr="00B970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Планируемые результаты освоения программы</w:t>
      </w:r>
    </w:p>
    <w:p w:rsidR="00C65391" w:rsidRPr="00B970C7" w:rsidRDefault="00C65391" w:rsidP="00C653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</w:pPr>
      <w:r w:rsidRPr="00B970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 xml:space="preserve">(личностные, </w:t>
      </w:r>
      <w:proofErr w:type="spellStart"/>
      <w:r w:rsidRPr="00B970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B970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, предметные)</w:t>
      </w:r>
    </w:p>
    <w:p w:rsidR="00C65391" w:rsidRPr="00B970C7" w:rsidRDefault="00C65391" w:rsidP="007F70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970C7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B97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результатов.</w:t>
      </w:r>
    </w:p>
    <w:p w:rsidR="00C65391" w:rsidRPr="00B970C7" w:rsidRDefault="00C65391" w:rsidP="007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C65391" w:rsidRPr="00B970C7" w:rsidRDefault="00C65391" w:rsidP="007F7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Формирование эстетических потребностей, ценностей и чувств.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Развитие навыков сотрудничества </w:t>
      </w:r>
      <w:proofErr w:type="gramStart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65391" w:rsidRPr="00B970C7" w:rsidRDefault="00C65391" w:rsidP="00C6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970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B970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результаты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Использование знаково-символических сре</w:t>
      </w:r>
      <w:proofErr w:type="gramStart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едставления информации.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Активное использование речевых средств и сре</w:t>
      </w:r>
      <w:proofErr w:type="gramStart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решения коммуникативных и познавательных задач.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12.Овладение базовыми предметными и </w:t>
      </w:r>
      <w:proofErr w:type="spellStart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65391" w:rsidRPr="00B970C7" w:rsidRDefault="00C65391" w:rsidP="00C6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65391" w:rsidRPr="00C65391" w:rsidRDefault="00C65391" w:rsidP="00C6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3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C65391" w:rsidRPr="00C65391" w:rsidRDefault="00C65391" w:rsidP="00C65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</w:t>
      </w:r>
      <w:r w:rsidRPr="00C653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65391" w:rsidRPr="00C65391" w:rsidRDefault="00C65391" w:rsidP="00C65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65391" w:rsidRPr="00C65391" w:rsidRDefault="00C65391" w:rsidP="00C65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65391" w:rsidRPr="00C65391" w:rsidRDefault="00C65391" w:rsidP="00C65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65391" w:rsidRPr="00C65391" w:rsidRDefault="00C65391" w:rsidP="00C65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65391" w:rsidRPr="00C65391" w:rsidRDefault="00C65391" w:rsidP="00C65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65391" w:rsidRPr="00C65391" w:rsidRDefault="00C65391" w:rsidP="00C65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65391" w:rsidRPr="00C65391" w:rsidRDefault="00C65391" w:rsidP="00C65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морфемике</w:t>
      </w:r>
      <w:proofErr w:type="spellEnd"/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C65391" w:rsidRPr="00C65391" w:rsidRDefault="00C65391" w:rsidP="00C65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C653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0057" w:rsidRPr="0007700F" w:rsidRDefault="002B4496" w:rsidP="00240057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40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0057" w:rsidRPr="0007700F"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="00240057" w:rsidRPr="0007700F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="00240057" w:rsidRPr="0007700F">
        <w:rPr>
          <w:rFonts w:ascii="Times New Roman" w:hAnsi="Times New Roman"/>
          <w:b/>
          <w:bCs/>
          <w:sz w:val="24"/>
          <w:szCs w:val="24"/>
        </w:rPr>
        <w:t xml:space="preserve"> ОБУЧЕНИЯ 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Наша речь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– 3 ч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color w:val="000000"/>
          <w:sz w:val="24"/>
          <w:szCs w:val="24"/>
        </w:rPr>
        <w:t>Виды речи. Требования к речи. Диалог и монолог.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Текст – 4 ч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color w:val="000000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b/>
          <w:bCs/>
          <w:color w:val="000000"/>
          <w:sz w:val="24"/>
          <w:szCs w:val="24"/>
        </w:rPr>
        <w:t>Предложение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10 ч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color w:val="000000"/>
          <w:sz w:val="24"/>
          <w:szCs w:val="24"/>
        </w:rPr>
        <w:t>Предложение. Члены предложения. Связь слов в предложении.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Слова, слова, слова…  - 16 ч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color w:val="000000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Звуки и буквы  - 51 ч 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color w:val="000000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637245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637245">
        <w:rPr>
          <w:rFonts w:ascii="Times New Roman" w:hAnsi="Times New Roman"/>
          <w:color w:val="000000"/>
          <w:sz w:val="24"/>
          <w:szCs w:val="24"/>
        </w:rPr>
        <w:t xml:space="preserve">. Согласные звуки. Согласный звук [й] и буква «и </w:t>
      </w:r>
      <w:proofErr w:type="gramStart"/>
      <w:r w:rsidRPr="00637245">
        <w:rPr>
          <w:rFonts w:ascii="Times New Roman" w:hAnsi="Times New Roman"/>
          <w:color w:val="000000"/>
          <w:sz w:val="24"/>
          <w:szCs w:val="24"/>
        </w:rPr>
        <w:t>краткое</w:t>
      </w:r>
      <w:proofErr w:type="gramEnd"/>
      <w:r w:rsidRPr="00637245">
        <w:rPr>
          <w:rFonts w:ascii="Times New Roman" w:hAnsi="Times New Roman"/>
          <w:color w:val="000000"/>
          <w:sz w:val="24"/>
          <w:szCs w:val="24"/>
        </w:rPr>
        <w:t>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Части речи  - 39 ч</w:t>
      </w:r>
    </w:p>
    <w:p w:rsidR="00240057" w:rsidRPr="00637245" w:rsidRDefault="00240057" w:rsidP="002400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45">
        <w:rPr>
          <w:rFonts w:ascii="Times New Roman" w:hAnsi="Times New Roman"/>
          <w:color w:val="000000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40057" w:rsidRDefault="00240057" w:rsidP="0024005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Повторение  - 16 ч</w:t>
      </w:r>
    </w:p>
    <w:p w:rsidR="00240057" w:rsidRDefault="00240057" w:rsidP="0024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Словарь</w:t>
      </w:r>
    </w:p>
    <w:p w:rsidR="00240057" w:rsidRDefault="00240057" w:rsidP="0024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  <w:proofErr w:type="gramEnd"/>
    </w:p>
    <w:p w:rsidR="00C65391" w:rsidRDefault="00C65391" w:rsidP="00C65391">
      <w:pPr>
        <w:spacing w:after="0" w:line="240" w:lineRule="auto"/>
      </w:pPr>
    </w:p>
    <w:p w:rsidR="00240057" w:rsidRPr="0007700F" w:rsidRDefault="00240057" w:rsidP="0024005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7700F">
        <w:rPr>
          <w:rFonts w:ascii="Times New Roman" w:eastAsia="Calibri" w:hAnsi="Times New Roman"/>
          <w:b/>
          <w:sz w:val="24"/>
          <w:szCs w:val="24"/>
        </w:rPr>
        <w:t>КАЛЕНДАРНО-ТЕМАТИЧЕСКОЕ ПЛАНИРОВАНИЕ ПО РУССКОМУ ЯЗЫКУ</w:t>
      </w:r>
    </w:p>
    <w:p w:rsidR="00240057" w:rsidRPr="00882D87" w:rsidRDefault="00240057" w:rsidP="00240057">
      <w:pPr>
        <w:spacing w:after="0" w:line="240" w:lineRule="auto"/>
        <w:rPr>
          <w:rFonts w:ascii="Times New Roman" w:hAnsi="Times New Roman"/>
          <w:b/>
          <w:i/>
          <w:smallCaps/>
          <w:sz w:val="24"/>
          <w:szCs w:val="24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 xml:space="preserve"> (</w:t>
      </w:r>
      <w:r w:rsidR="00D60952">
        <w:rPr>
          <w:rFonts w:ascii="Times New Roman" w:hAnsi="Times New Roman"/>
          <w:b/>
          <w:i/>
          <w:smallCaps/>
          <w:sz w:val="24"/>
          <w:szCs w:val="24"/>
        </w:rPr>
        <w:t>5</w:t>
      </w:r>
      <w:r>
        <w:rPr>
          <w:rFonts w:ascii="Times New Roman" w:hAnsi="Times New Roman"/>
          <w:b/>
          <w:i/>
          <w:smallCaps/>
          <w:sz w:val="24"/>
          <w:szCs w:val="24"/>
        </w:rPr>
        <w:t xml:space="preserve"> час</w:t>
      </w:r>
      <w:r w:rsidR="00D60952">
        <w:rPr>
          <w:rFonts w:ascii="Times New Roman" w:hAnsi="Times New Roman"/>
          <w:b/>
          <w:i/>
          <w:smallCaps/>
          <w:sz w:val="24"/>
          <w:szCs w:val="24"/>
        </w:rPr>
        <w:t>ов</w:t>
      </w:r>
      <w:r>
        <w:rPr>
          <w:rFonts w:ascii="Times New Roman" w:hAnsi="Times New Roman"/>
          <w:b/>
          <w:i/>
          <w:smallCaps/>
          <w:sz w:val="24"/>
          <w:szCs w:val="24"/>
        </w:rPr>
        <w:t xml:space="preserve"> в неделю)  – 1</w:t>
      </w:r>
      <w:r w:rsidR="00D60952">
        <w:rPr>
          <w:rFonts w:ascii="Times New Roman" w:hAnsi="Times New Roman"/>
          <w:b/>
          <w:i/>
          <w:smallCaps/>
          <w:sz w:val="24"/>
          <w:szCs w:val="24"/>
        </w:rPr>
        <w:t>7</w:t>
      </w:r>
      <w:r>
        <w:rPr>
          <w:rFonts w:ascii="Times New Roman" w:hAnsi="Times New Roman"/>
          <w:b/>
          <w:i/>
          <w:smallCaps/>
          <w:sz w:val="24"/>
          <w:szCs w:val="24"/>
        </w:rPr>
        <w:t>0  ч.</w:t>
      </w:r>
    </w:p>
    <w:p w:rsidR="00240057" w:rsidRPr="00EC5D4A" w:rsidRDefault="00240057" w:rsidP="0024005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22"/>
        <w:gridCol w:w="856"/>
        <w:gridCol w:w="859"/>
        <w:gridCol w:w="6935"/>
        <w:gridCol w:w="1583"/>
      </w:tblGrid>
      <w:tr w:rsidR="00240057" w:rsidRPr="00EC5D4A" w:rsidTr="0005660E">
        <w:trPr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План.</w:t>
            </w:r>
          </w:p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Факт.</w:t>
            </w:r>
          </w:p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1четверть</w:t>
            </w:r>
          </w:p>
          <w:p w:rsidR="00240057" w:rsidRPr="00F0784B" w:rsidRDefault="00240057" w:rsidP="0005660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Наша речь (3</w:t>
            </w:r>
            <w:r w:rsidRPr="00F0784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часа)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Ведение. Знакомство с учебником.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Какая бывает речь?  </w:t>
            </w:r>
            <w:r w:rsidRPr="00EC5D4A">
              <w:rPr>
                <w:rFonts w:ascii="Times New Roman" w:hAnsi="Times New Roman" w:cs="Times New Roman"/>
                <w:i/>
                <w:iCs/>
                <w:szCs w:val="28"/>
              </w:rPr>
              <w:t xml:space="preserve">  </w:t>
            </w:r>
            <w:r w:rsidRPr="00EC5D4A">
              <w:rPr>
                <w:rFonts w:ascii="Times New Roman" w:hAnsi="Times New Roman" w:cs="Times New Roman"/>
                <w:szCs w:val="28"/>
              </w:rPr>
              <w:t>Что можно узнать о человеке по его речи?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Диалог и монолог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F0784B" w:rsidRDefault="00240057" w:rsidP="0005660E">
            <w:pPr>
              <w:tabs>
                <w:tab w:val="left" w:pos="260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Текст (4</w:t>
            </w:r>
            <w:r w:rsidRPr="00F0784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часов)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DE2762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Что такое текст</w:t>
            </w:r>
            <w:r w:rsidRPr="00DE2762">
              <w:rPr>
                <w:rFonts w:ascii="Times New Roman" w:hAnsi="Times New Roman" w:cs="Times New Roman"/>
                <w:szCs w:val="28"/>
              </w:rPr>
              <w:t>?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5D4A">
              <w:rPr>
                <w:rFonts w:ascii="Times New Roman" w:hAnsi="Times New Roman" w:cs="Times New Roman"/>
                <w:szCs w:val="28"/>
              </w:rPr>
              <w:t>Тема и главная мысль текста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Части текста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F0784B" w:rsidRDefault="00240057" w:rsidP="0005660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Предложение(10</w:t>
            </w:r>
            <w:r w:rsidRPr="00F0784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часов)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857A0B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предложение</w:t>
            </w:r>
            <w:r w:rsidRPr="00857A0B">
              <w:rPr>
                <w:rFonts w:ascii="Times New Roman" w:hAnsi="Times New Roman"/>
                <w:sz w:val="24"/>
                <w:szCs w:val="28"/>
              </w:rPr>
              <w:t>?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Как из слов составить предложение?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К</w:t>
            </w:r>
            <w:r w:rsidRPr="00EC5D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онтрольный диктант.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5F7091" w:rsidRDefault="00240057" w:rsidP="0005660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F7091"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№1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главные члены предложения?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распространенное и нераспространенное предложение?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Как установить связь слов в предложении?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Контрольный диктант по теме «Предложение»</w:t>
            </w:r>
          </w:p>
          <w:p w:rsidR="00240057" w:rsidRPr="00EC5D4A" w:rsidRDefault="00240057" w:rsidP="0005660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 xml:space="preserve"> «Пушок».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№2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 над ошибками.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EC5D4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Развитие речи. Обучающее сочинение по репродукции картины И.С. Остроухова "Золотая осень".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ошибками. Анализ сочинений.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Cs w:val="28"/>
              </w:rPr>
              <w:t>Лексическое значение слова</w:t>
            </w:r>
            <w:proofErr w:type="gramStart"/>
            <w:r w:rsidRPr="00EC5D4A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781B29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Слова, слова, слова (16</w:t>
            </w:r>
            <w:r w:rsidRPr="00781B2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ча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сов</w:t>
            </w:r>
            <w:r w:rsidRPr="00781B29">
              <w:rPr>
                <w:rFonts w:ascii="Times New Roman" w:hAnsi="Times New Roman"/>
                <w:b/>
                <w:i/>
                <w:sz w:val="24"/>
                <w:szCs w:val="28"/>
              </w:rPr>
              <w:t>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Лексическое значение слова</w:t>
            </w:r>
            <w:proofErr w:type="gramStart"/>
            <w:r w:rsidRPr="00EC5D4A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Однозначные и многозначные слова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Прямое и переносное значение слов. Развитие речи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Синонимы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Антонимы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Антонимы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Родственные (однокоренные)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Корень слова. Однокоренные слова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Корень слова. Однокоренные слова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857A0B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Какие бывают слоги</w:t>
            </w:r>
            <w:r w:rsidRPr="00857A0B">
              <w:rPr>
                <w:rFonts w:ascii="Times New Roman" w:hAnsi="Times New Roman"/>
                <w:sz w:val="24"/>
                <w:szCs w:val="28"/>
              </w:rPr>
              <w:t>?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Как определить ударный слог</w:t>
            </w:r>
            <w:r w:rsidRPr="00857A0B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Перенос слов по слогам с одной строки на другую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Контрольный диктант по теме «Лексикология» «Осень в лесу».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№3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Cs w:val="28"/>
              </w:rPr>
              <w:t>Перенос слов по слогам с одной строки на другую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Закрепление по теме «Перенос слов по слогам»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Закрепление по теме «Перенос слов по слогам»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Проверка знаний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Звуки и буквы (51 час</w:t>
            </w: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 различать звуки и буквы?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 мы используем алфавит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F755A4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Какие слова пишутся с заглавной буквы?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F755A4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Контрольный диктант по теме «Звуки и буквы»  «Зимой».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№4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A46B11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Как определить гласные звуки</w:t>
            </w:r>
            <w:r w:rsidRPr="00A46B11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Правописание слов с непроверяемыми безударными гласными звуками в </w:t>
            </w:r>
            <w:proofErr w:type="gramStart"/>
            <w:r w:rsidRPr="00EC5D4A">
              <w:rPr>
                <w:rFonts w:ascii="Times New Roman" w:hAnsi="Times New Roman"/>
                <w:sz w:val="24"/>
                <w:szCs w:val="28"/>
              </w:rPr>
              <w:t>корне слова</w:t>
            </w:r>
            <w:proofErr w:type="gramEnd"/>
            <w:r w:rsidRPr="00EC5D4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Правописание слов с непроверяемыми безударными гласными звуками в </w:t>
            </w:r>
            <w:proofErr w:type="gramStart"/>
            <w:r w:rsidRPr="00EC5D4A">
              <w:rPr>
                <w:rFonts w:ascii="Times New Roman" w:hAnsi="Times New Roman"/>
                <w:sz w:val="24"/>
                <w:szCs w:val="28"/>
              </w:rPr>
              <w:t>корне слова</w:t>
            </w:r>
            <w:proofErr w:type="gramEnd"/>
            <w:r w:rsidRPr="00EC5D4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Правописание слов с непроверяемыми безударными гласными звуками в </w:t>
            </w:r>
            <w:proofErr w:type="gramStart"/>
            <w:r w:rsidRPr="00EC5D4A">
              <w:rPr>
                <w:rFonts w:ascii="Times New Roman" w:hAnsi="Times New Roman"/>
                <w:sz w:val="24"/>
                <w:szCs w:val="28"/>
              </w:rPr>
              <w:t>корне слова</w:t>
            </w:r>
            <w:proofErr w:type="gramEnd"/>
            <w:r w:rsidRPr="00EC5D4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Развитие речи. Обучающее сочинение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 определить согласные звуки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Контрольный диктант по теме «Правописание безударной гласной в </w:t>
            </w:r>
            <w:proofErr w:type="gramStart"/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корне слова</w:t>
            </w:r>
            <w:proofErr w:type="gramEnd"/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» «В роще».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№5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Cs w:val="28"/>
              </w:rPr>
              <w:t>Согласный звук [й’] и буква</w:t>
            </w:r>
            <w:proofErr w:type="gramStart"/>
            <w:r w:rsidRPr="00EC5D4A">
              <w:rPr>
                <w:rFonts w:ascii="Times New Roman" w:hAnsi="Times New Roman"/>
                <w:szCs w:val="28"/>
              </w:rPr>
              <w:t xml:space="preserve">  И</w:t>
            </w:r>
            <w:proofErr w:type="gramEnd"/>
            <w:r w:rsidRPr="00EC5D4A">
              <w:rPr>
                <w:rFonts w:ascii="Times New Roman" w:hAnsi="Times New Roman"/>
                <w:szCs w:val="28"/>
              </w:rPr>
              <w:t xml:space="preserve"> краткое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Согласный звук [й’] и буква</w:t>
            </w:r>
            <w:proofErr w:type="gramStart"/>
            <w:r w:rsidRPr="00EC5D4A">
              <w:rPr>
                <w:rFonts w:ascii="Times New Roman" w:hAnsi="Times New Roman" w:cs="Times New Roman"/>
                <w:szCs w:val="28"/>
              </w:rPr>
              <w:t xml:space="preserve">  И</w:t>
            </w:r>
            <w:proofErr w:type="gramEnd"/>
            <w:r w:rsidRPr="00EC5D4A">
              <w:rPr>
                <w:rFonts w:ascii="Times New Roman" w:hAnsi="Times New Roman" w:cs="Times New Roman"/>
                <w:szCs w:val="28"/>
              </w:rPr>
              <w:t xml:space="preserve"> краткое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Слова с удвоенными согласными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Слова с удвоенными согласными. Развитие речи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Твердые и мягкие согласные звуки и буквы для их обозначения.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Твердые и мягкие согласные звуки и буквы для их обозначения.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 обозначить мягкость согласного звука на письме?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Cs w:val="28"/>
              </w:rPr>
              <w:t>Правописание мягкого знака в конце и в середине слова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Cs w:val="28"/>
              </w:rPr>
              <w:t>перед другими согласными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Контрольный диктант по теме «Парный согласный в </w:t>
            </w:r>
            <w:proofErr w:type="gramStart"/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корне слова</w:t>
            </w:r>
            <w:proofErr w:type="gramEnd"/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» «Снежок».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№6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Наши проекты. Пишем письмо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Повторение. Проверочная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Обобщающий урок.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Буквосочетания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чк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чн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чт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щн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нч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Буквосочетания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чк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чн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чт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щн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,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нч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темы «Твердые и мягкие согласные»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i/>
                <w:sz w:val="24"/>
                <w:szCs w:val="28"/>
              </w:rPr>
              <w:t>Развитие речи. Обучающее изложение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3 четверть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bCs/>
                <w:sz w:val="24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по теме «Твердые и мягкие согласные звуки» «В лесу».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№7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Работа над ошибками. </w:t>
            </w:r>
            <w:r w:rsidRPr="00EC5D4A">
              <w:rPr>
                <w:rFonts w:ascii="Times New Roman" w:hAnsi="Times New Roman" w:cs="Times New Roman"/>
                <w:szCs w:val="28"/>
              </w:rPr>
              <w:t>Проект «Рифма»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буквосочетаний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жи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–ши, </w:t>
            </w:r>
            <w:proofErr w:type="spellStart"/>
            <w:proofErr w:type="gram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ча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–ща</w:t>
            </w:r>
            <w:proofErr w:type="gram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, чу–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буквосочетаний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жи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–ши, </w:t>
            </w:r>
            <w:proofErr w:type="spellStart"/>
            <w:proofErr w:type="gram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ча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–ща</w:t>
            </w:r>
            <w:proofErr w:type="gram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, чу–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буквосочетаний 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жи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–ши, </w:t>
            </w:r>
            <w:proofErr w:type="spellStart"/>
            <w:proofErr w:type="gram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ча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–ща</w:t>
            </w:r>
            <w:proofErr w:type="gram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, чу–</w:t>
            </w:r>
            <w:proofErr w:type="spellStart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щу</w:t>
            </w:r>
            <w:proofErr w:type="spellEnd"/>
            <w:r w:rsidRPr="00EC5D4A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. </w:t>
            </w:r>
            <w:r w:rsidRPr="00EC5D4A">
              <w:rPr>
                <w:rFonts w:ascii="Times New Roman" w:hAnsi="Times New Roman" w:cs="Times New Roman"/>
                <w:bCs/>
                <w:iCs/>
                <w:szCs w:val="28"/>
              </w:rPr>
              <w:t>Проверь себя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Как отличить звонкие согласные звуки от глухих?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Проверка парных согласных в </w:t>
            </w:r>
            <w:proofErr w:type="gramStart"/>
            <w:r w:rsidRPr="00EC5D4A">
              <w:rPr>
                <w:rFonts w:ascii="Times New Roman" w:hAnsi="Times New Roman"/>
                <w:sz w:val="24"/>
                <w:szCs w:val="28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Парные звонкие и глухие согласные. Проверочные и проверяемые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 парных звонких и глухих согласных на конце слова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Правописание  парных звонких и глухих согласных на конце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 парных звонких и глухих согласных на конце слова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 xml:space="preserve">Правописание слов с парным </w:t>
            </w:r>
            <w:r w:rsidRPr="00EC5D4A">
              <w:rPr>
                <w:rFonts w:ascii="Times New Roman" w:hAnsi="Times New Roman"/>
                <w:szCs w:val="28"/>
              </w:rPr>
              <w:t xml:space="preserve">по глухости–звонкости согласным на конце слова.  Изложение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EC5D4A">
              <w:rPr>
                <w:rFonts w:ascii="Times New Roman" w:hAnsi="Times New Roman"/>
                <w:szCs w:val="28"/>
              </w:rPr>
              <w:t>овествовательного текста по вопросам плана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Проверка знаний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Контрольный диктант по теме «П</w:t>
            </w:r>
            <w:r w:rsidRPr="00F0784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равописание </w:t>
            </w:r>
            <w:r w:rsidRPr="009E7C1D">
              <w:rPr>
                <w:rFonts w:ascii="Times New Roman" w:hAnsi="Times New Roman"/>
                <w:b/>
                <w:sz w:val="24"/>
                <w:szCs w:val="28"/>
              </w:rPr>
              <w:t>слов с парными звонкими и глухими согласными на конце и в середине слова</w:t>
            </w:r>
            <w:r w:rsidRPr="009E7C1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EC5D4A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3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Разделительный мягкий знак. Обобщение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Контрольное списывание текста «Кораблик».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№9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EC5D4A">
              <w:rPr>
                <w:rFonts w:ascii="Times New Roman" w:hAnsi="Times New Roman"/>
                <w:i/>
                <w:sz w:val="24"/>
                <w:szCs w:val="28"/>
              </w:rPr>
              <w:t>Обучающее сочинение «Зимние забавы»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F0784B" w:rsidRDefault="00240057" w:rsidP="0005660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Части речи (39</w:t>
            </w:r>
            <w:r w:rsidRPr="00F0784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часов)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части речи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части речи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имя существительное?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Собственные и нарицательные имена существительные. Заглавная буква в именах, фамилиях и отчествах людей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Заглавная буква в написании кличек животных. 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Заглавная буква в географических названиях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EC5D4A">
              <w:rPr>
                <w:rFonts w:ascii="Times New Roman" w:hAnsi="Times New Roman"/>
                <w:i/>
                <w:sz w:val="24"/>
                <w:szCs w:val="28"/>
              </w:rPr>
              <w:t>Обучающее изложение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Обобщение знаний о написании слов с заглавной буквы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Диктант по теме «Имя существительное» «Главный город»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№10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EC5D4A">
              <w:rPr>
                <w:rFonts w:ascii="Times New Roman" w:hAnsi="Times New Roman"/>
                <w:i/>
                <w:sz w:val="24"/>
                <w:szCs w:val="28"/>
              </w:rPr>
              <w:t>Обучающее изложение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Проверка знаний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Контрольный диктант по теме «Имя существительное» «Друзья».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>ПРИЛОЖЕНИЕ №11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Что такое глагол</w:t>
            </w:r>
            <w:r w:rsidRPr="00563D76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глагол</w:t>
            </w:r>
            <w:r w:rsidRPr="00A46B11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глагол</w:t>
            </w:r>
            <w:r w:rsidRPr="00A46B11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4 четверть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Правописание частицы не с глаголом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текст-повествование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имя прилагательное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Прилагательные близкие и противоположные по значению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Cs w:val="28"/>
              </w:rPr>
            </w:pPr>
            <w:r w:rsidRPr="00EC5D4A">
              <w:rPr>
                <w:rFonts w:ascii="Times New Roman" w:hAnsi="Times New Roman" w:cs="Times New Roman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текст-описание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Проверка знаний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Общее понятие о предлоге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Разделительное написание предлогов со словами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Контрольный диктант по теме «Предлоги со словами» «Дети в лесу»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№12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Восстановление предложений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Проверка знаний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C5D4A">
              <w:rPr>
                <w:rFonts w:ascii="Times New Roman" w:hAnsi="Times New Roman"/>
                <w:sz w:val="24"/>
                <w:szCs w:val="28"/>
              </w:rPr>
              <w:t>Что такое местоимение</w:t>
            </w:r>
            <w:r w:rsidRPr="00F755A4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местоимение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текст-рассуждение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Что такое текст-рассуждение</w:t>
            </w:r>
            <w:r w:rsidRPr="00EC5D4A">
              <w:rPr>
                <w:rFonts w:ascii="Times New Roman" w:hAnsi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5660E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Повторение (16</w:t>
            </w: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по теме «Текст»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Сочинение по репродукции картины  И.И. Шишкина «Утро в сосновом лесу».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по теме «Предложение»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по теме «Предложение»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по теме «Слово и его значение»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по теме «Части речи»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по теме «Части речи»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Повторение по теме «Звуки и буквы».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Повторение по теме «Правила правописания».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C5D4A">
              <w:rPr>
                <w:rFonts w:ascii="Times New Roman" w:hAnsi="Times New Roman"/>
                <w:b/>
                <w:sz w:val="24"/>
                <w:szCs w:val="28"/>
              </w:rPr>
              <w:t>Итоговый контрольный диктант «Гроза».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№13</w:t>
            </w: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0057" w:rsidRPr="00EC5D4A" w:rsidTr="000C7E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57" w:rsidRPr="00EC5D4A" w:rsidRDefault="00240057" w:rsidP="0005660E">
            <w:pPr>
              <w:rPr>
                <w:rFonts w:ascii="Times New Roman" w:hAnsi="Times New Roman"/>
                <w:sz w:val="24"/>
                <w:szCs w:val="28"/>
              </w:rPr>
            </w:pPr>
            <w:r w:rsidRPr="00EC5D4A">
              <w:rPr>
                <w:rFonts w:ascii="Times New Roman" w:hAnsi="Times New Roman"/>
                <w:sz w:val="24"/>
                <w:szCs w:val="28"/>
              </w:rPr>
              <w:t xml:space="preserve">Обобщение знаний по курсу русского языка во 2 классе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57" w:rsidRPr="00EC5D4A" w:rsidRDefault="00240057" w:rsidP="000566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40057" w:rsidRDefault="00240057" w:rsidP="00C65391">
      <w:pPr>
        <w:spacing w:after="0" w:line="240" w:lineRule="auto"/>
      </w:pPr>
    </w:p>
    <w:p w:rsidR="00240057" w:rsidRPr="0007700F" w:rsidRDefault="00240057" w:rsidP="00240057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 w:rsidRPr="0007700F">
        <w:rPr>
          <w:rFonts w:ascii="Times New Roman" w:eastAsia="Calibri" w:hAnsi="Times New Roman"/>
          <w:b/>
          <w:smallCaps/>
          <w:sz w:val="24"/>
          <w:szCs w:val="24"/>
        </w:rPr>
        <w:t xml:space="preserve">КОНТРОЛЬНО-ИЗМЕРИТЕЛЬНЫЕ МАТЕРИАЛЫ ПО РУССКОМУ ЯЗЫКУ </w:t>
      </w:r>
    </w:p>
    <w:p w:rsidR="00240057" w:rsidRPr="0007700F" w:rsidRDefault="00240057" w:rsidP="00240057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 w:rsidRPr="0007700F">
        <w:rPr>
          <w:rFonts w:ascii="Times New Roman" w:eastAsia="Calibri" w:hAnsi="Times New Roman"/>
          <w:b/>
          <w:smallCaps/>
          <w:sz w:val="24"/>
          <w:szCs w:val="24"/>
        </w:rPr>
        <w:t xml:space="preserve"> </w:t>
      </w:r>
      <w:r w:rsidRPr="00882D87">
        <w:rPr>
          <w:rFonts w:ascii="Times New Roman" w:eastAsia="Calibri" w:hAnsi="Times New Roman"/>
          <w:b/>
          <w:smallCaps/>
          <w:sz w:val="24"/>
          <w:szCs w:val="24"/>
        </w:rPr>
        <w:t xml:space="preserve">к учебнику  </w:t>
      </w:r>
      <w:r>
        <w:rPr>
          <w:rFonts w:ascii="Times New Roman" w:eastAsia="Calibri" w:hAnsi="Times New Roman"/>
          <w:b/>
          <w:smallCaps/>
          <w:sz w:val="24"/>
          <w:szCs w:val="24"/>
        </w:rPr>
        <w:t xml:space="preserve">В.П. </w:t>
      </w:r>
      <w:proofErr w:type="spellStart"/>
      <w:r>
        <w:rPr>
          <w:rFonts w:ascii="Times New Roman" w:eastAsia="Calibri" w:hAnsi="Times New Roman"/>
          <w:b/>
          <w:smallCaps/>
          <w:sz w:val="24"/>
          <w:szCs w:val="24"/>
        </w:rPr>
        <w:t>Канакиной</w:t>
      </w:r>
      <w:proofErr w:type="spellEnd"/>
      <w:r>
        <w:rPr>
          <w:rFonts w:ascii="Times New Roman" w:eastAsia="Calibri" w:hAnsi="Times New Roman"/>
          <w:b/>
          <w:smallCaps/>
          <w:sz w:val="24"/>
          <w:szCs w:val="24"/>
        </w:rPr>
        <w:t>, В.Г. Горецкого</w:t>
      </w:r>
    </w:p>
    <w:p w:rsidR="00240057" w:rsidRPr="00882D8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1</w:t>
      </w:r>
    </w:p>
    <w:p w:rsidR="00240057" w:rsidRDefault="00240057" w:rsidP="00240057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 w:rsidRPr="0007700F">
        <w:rPr>
          <w:rFonts w:ascii="Times New Roman" w:eastAsia="Calibri" w:hAnsi="Times New Roman"/>
          <w:b/>
          <w:smallCaps/>
          <w:sz w:val="24"/>
          <w:szCs w:val="24"/>
        </w:rPr>
        <w:t xml:space="preserve"> КОНТРОЛЬНАЯ РАБОТА</w:t>
      </w:r>
      <w:r>
        <w:rPr>
          <w:rFonts w:ascii="Times New Roman" w:eastAsia="Calibri" w:hAnsi="Times New Roman"/>
          <w:b/>
          <w:smallCaps/>
          <w:sz w:val="24"/>
          <w:szCs w:val="24"/>
        </w:rPr>
        <w:t xml:space="preserve"> (СПИСЫВАНИЕ)</w:t>
      </w:r>
    </w:p>
    <w:p w:rsidR="00240057" w:rsidRPr="00F0784B" w:rsidRDefault="00240057" w:rsidP="002400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</w:p>
    <w:p w:rsidR="00240057" w:rsidRPr="00F0784B" w:rsidRDefault="00240057" w:rsidP="0024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F0784B">
        <w:rPr>
          <w:rFonts w:ascii="Times New Roman" w:hAnsi="Times New Roman"/>
          <w:sz w:val="24"/>
          <w:szCs w:val="24"/>
        </w:rPr>
        <w:t>проверка остаточных знаний по программе первого класса и навыков каллиграфического написания букв, умение самостоятельно работать, оформлять предложения.</w:t>
      </w:r>
    </w:p>
    <w:p w:rsidR="00240057" w:rsidRDefault="0005660E" w:rsidP="00240057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ДИКТАНТ.</w:t>
      </w:r>
    </w:p>
    <w:p w:rsidR="00240057" w:rsidRPr="00E151D6" w:rsidRDefault="00240057" w:rsidP="00240057">
      <w:pPr>
        <w:spacing w:after="0"/>
        <w:jc w:val="center"/>
        <w:rPr>
          <w:rFonts w:ascii="Times New Roman" w:hAnsi="Times New Roman"/>
          <w:sz w:val="24"/>
        </w:rPr>
      </w:pPr>
      <w:r w:rsidRPr="00E151D6">
        <w:rPr>
          <w:rFonts w:ascii="Times New Roman" w:hAnsi="Times New Roman"/>
          <w:sz w:val="24"/>
        </w:rPr>
        <w:t>На даче.</w:t>
      </w:r>
    </w:p>
    <w:p w:rsidR="00240057" w:rsidRPr="00E151D6" w:rsidRDefault="00240057" w:rsidP="00240057">
      <w:pPr>
        <w:spacing w:after="0"/>
        <w:jc w:val="both"/>
        <w:rPr>
          <w:rFonts w:ascii="Times New Roman" w:hAnsi="Times New Roman"/>
          <w:sz w:val="24"/>
        </w:rPr>
      </w:pPr>
      <w:r w:rsidRPr="00E151D6">
        <w:rPr>
          <w:rFonts w:ascii="Times New Roman" w:hAnsi="Times New Roman"/>
          <w:sz w:val="24"/>
        </w:rPr>
        <w:tab/>
        <w:t>Настало лето.  Дети едут на дачу.  Возле дачи есть роща и пруд.  В пруду водятся щуки, ерши и караси.  Дети там рыбачат. Хороша будет уха.</w:t>
      </w:r>
    </w:p>
    <w:p w:rsidR="00240057" w:rsidRPr="00F0784B" w:rsidRDefault="00240057" w:rsidP="00240057">
      <w:pPr>
        <w:pStyle w:val="c3"/>
        <w:spacing w:before="0" w:beforeAutospacing="0" w:after="0" w:after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(22 слова)</w:t>
      </w:r>
    </w:p>
    <w:p w:rsidR="00240057" w:rsidRPr="00E151D6" w:rsidRDefault="00240057" w:rsidP="0024005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1D6"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 w:rsidR="00240057" w:rsidRPr="00E151D6" w:rsidRDefault="00240057" w:rsidP="001414B5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</w:rPr>
      </w:pPr>
      <w:r w:rsidRPr="00E151D6">
        <w:rPr>
          <w:rFonts w:ascii="Times New Roman" w:hAnsi="Times New Roman"/>
          <w:sz w:val="24"/>
        </w:rPr>
        <w:t xml:space="preserve">Выпишите 3 слова с сочетаниями </w:t>
      </w:r>
      <w:proofErr w:type="spellStart"/>
      <w:proofErr w:type="gramStart"/>
      <w:r w:rsidRPr="00E151D6">
        <w:rPr>
          <w:rFonts w:ascii="Times New Roman" w:hAnsi="Times New Roman"/>
          <w:sz w:val="24"/>
        </w:rPr>
        <w:t>ча</w:t>
      </w:r>
      <w:proofErr w:type="spellEnd"/>
      <w:r w:rsidRPr="00E151D6">
        <w:rPr>
          <w:rFonts w:ascii="Times New Roman" w:hAnsi="Times New Roman"/>
          <w:sz w:val="24"/>
        </w:rPr>
        <w:t>-ща</w:t>
      </w:r>
      <w:proofErr w:type="gramEnd"/>
      <w:r w:rsidRPr="00E151D6">
        <w:rPr>
          <w:rFonts w:ascii="Times New Roman" w:hAnsi="Times New Roman"/>
          <w:sz w:val="24"/>
        </w:rPr>
        <w:t>, чу-</w:t>
      </w:r>
      <w:proofErr w:type="spellStart"/>
      <w:r w:rsidRPr="00E151D6">
        <w:rPr>
          <w:rFonts w:ascii="Times New Roman" w:hAnsi="Times New Roman"/>
          <w:sz w:val="24"/>
        </w:rPr>
        <w:t>щу</w:t>
      </w:r>
      <w:proofErr w:type="spellEnd"/>
      <w:r w:rsidRPr="00E151D6">
        <w:rPr>
          <w:rFonts w:ascii="Times New Roman" w:hAnsi="Times New Roman"/>
          <w:sz w:val="24"/>
        </w:rPr>
        <w:t>.</w:t>
      </w:r>
    </w:p>
    <w:p w:rsidR="00240057" w:rsidRPr="00F0784B" w:rsidRDefault="00240057" w:rsidP="00240057">
      <w:pPr>
        <w:pStyle w:val="c3"/>
        <w:spacing w:before="0" w:beforeAutospacing="0" w:after="0" w:after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40057" w:rsidRPr="00477F5B" w:rsidRDefault="00240057" w:rsidP="00240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84B">
        <w:rPr>
          <w:rFonts w:ascii="Times New Roman" w:hAnsi="Times New Roman"/>
          <w:b/>
          <w:sz w:val="24"/>
          <w:szCs w:val="24"/>
        </w:rPr>
        <w:t>Ключи к грамматическим</w:t>
      </w:r>
      <w:r>
        <w:rPr>
          <w:rFonts w:ascii="Times New Roman" w:hAnsi="Times New Roman"/>
          <w:b/>
          <w:sz w:val="24"/>
          <w:szCs w:val="24"/>
        </w:rPr>
        <w:t xml:space="preserve"> заданиям</w:t>
      </w:r>
    </w:p>
    <w:p w:rsidR="00240057" w:rsidRPr="00910D5D" w:rsidRDefault="00240057" w:rsidP="00240057">
      <w:pPr>
        <w:spacing w:after="0" w:line="240" w:lineRule="auto"/>
        <w:ind w:left="502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0D5D">
        <w:rPr>
          <w:rFonts w:ascii="Times New Roman" w:hAnsi="Times New Roman"/>
          <w:sz w:val="24"/>
          <w:szCs w:val="24"/>
        </w:rPr>
        <w:t xml:space="preserve">       2. </w:t>
      </w:r>
      <w:r w:rsidRPr="00910D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</w:rPr>
        <w:t>Дачу, роща, рыбачат, щуки.</w:t>
      </w:r>
    </w:p>
    <w:p w:rsidR="00240057" w:rsidRDefault="00240057" w:rsidP="00240057">
      <w:pPr>
        <w:spacing w:after="0" w:line="240" w:lineRule="auto"/>
        <w:rPr>
          <w:rFonts w:eastAsia="Calibri"/>
        </w:rPr>
      </w:pPr>
    </w:p>
    <w:p w:rsidR="0005660E" w:rsidRPr="001B39C3" w:rsidRDefault="0005660E" w:rsidP="00056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ОЦЕНИВАНИЯ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Объем диктанта соответствует количеству слов по чтению.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Ошибкой в диктанте считаются: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нарушение правил орфографии при написании слов;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отсутствие знаков препинания в пределах программы данного класса;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неправильное написание слов, которые не проверяются правилом (словарные слова, даны в программе каждого класса);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те правила орфографии и пунктуации, которые не изучались, но которые учитель оговорил с учащимися перед работой и выписал их на доску.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Ошибкой в диктанте не считаются: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единичный пропуск точки в конце предложения, если первое слово следующего предложения написано с большой буквы;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логопедические ошибки (Приложение);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единичный случай замены одного слова без искажения смысла.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считаются: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перенос слова;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исключения из правил.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повторная ошибка в одном и том же слове считается за одну ошибку;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ошибки на одно и то же правило, допущенные в разных слова, считаются как две ошибки;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два исправления считаются за одну ошибку;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две пунктуационные ошибки считаются за одну ошибку.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05660E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7F706F" w:rsidRPr="001B39C3" w:rsidRDefault="007F706F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</w:p>
    <w:p w:rsidR="00240057" w:rsidRPr="006A093C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 w:rsidRPr="0007700F">
        <w:rPr>
          <w:rFonts w:ascii="Times New Roman" w:eastAsia="Calibri" w:hAnsi="Times New Roman"/>
          <w:b/>
          <w:smallCaps/>
          <w:sz w:val="24"/>
          <w:szCs w:val="24"/>
        </w:rPr>
        <w:t>ПРИЛОЖЕНИЕ 2</w:t>
      </w:r>
    </w:p>
    <w:p w:rsidR="00240057" w:rsidRDefault="00240057" w:rsidP="0024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КОНТРОЛЬНЫЙ ДИКТАНТ ПО ТЕМЕ «ПРЕДЛОЖЕНИЕ»</w:t>
      </w:r>
    </w:p>
    <w:p w:rsidR="00240057" w:rsidRPr="00F0784B" w:rsidRDefault="00240057" w:rsidP="00240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F0784B" w:rsidRDefault="00240057" w:rsidP="0024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Цель: </w:t>
      </w:r>
      <w:r w:rsidRPr="00F0784B">
        <w:rPr>
          <w:rFonts w:ascii="Times New Roman" w:hAnsi="Times New Roman"/>
          <w:sz w:val="24"/>
          <w:szCs w:val="24"/>
        </w:rPr>
        <w:t>проверить умение правильно писать слова с орфограммами, определять границы предложений, применять на практике повторенные орфограммы.</w:t>
      </w:r>
    </w:p>
    <w:p w:rsidR="00240057" w:rsidRPr="00F0784B" w:rsidRDefault="00240057" w:rsidP="0024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Пушок</w:t>
      </w:r>
    </w:p>
    <w:p w:rsidR="00240057" w:rsidRPr="00477F5B" w:rsidRDefault="00240057" w:rsidP="0024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lastRenderedPageBreak/>
        <w:t xml:space="preserve">   У Веры жил кот Пушок. Кот был беленький и пушистый. Лапки и хвост серенькие. Пушок любил рыбу и мясо</w:t>
      </w:r>
      <w:r>
        <w:rPr>
          <w:rFonts w:ascii="Times New Roman" w:hAnsi="Times New Roman"/>
          <w:sz w:val="24"/>
          <w:szCs w:val="24"/>
        </w:rPr>
        <w:t>. Девочка часто играла с котом.</w:t>
      </w:r>
    </w:p>
    <w:p w:rsidR="00240057" w:rsidRPr="00F0784B" w:rsidRDefault="00240057" w:rsidP="00240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Грамматическое задание: </w:t>
      </w:r>
    </w:p>
    <w:p w:rsidR="00240057" w:rsidRPr="00477F5B" w:rsidRDefault="00240057" w:rsidP="001414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В предложениях 4 и 5  подчеркнуть подлежащее и сказуемое.</w:t>
      </w:r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Ключи к грамматическим заданиям</w:t>
      </w:r>
    </w:p>
    <w:p w:rsidR="00240057" w:rsidRPr="00F0784B" w:rsidRDefault="00240057" w:rsidP="0024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Пушок</w:t>
      </w:r>
    </w:p>
    <w:p w:rsidR="00240057" w:rsidRPr="00F0784B" w:rsidRDefault="00240057" w:rsidP="00240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   У Веры жил кот Пушок. Кот был беленький и пушистый. Лапки и хвост серенькие. </w:t>
      </w:r>
      <w:r w:rsidRPr="00F0784B">
        <w:rPr>
          <w:rFonts w:ascii="Times New Roman" w:hAnsi="Times New Roman"/>
          <w:sz w:val="24"/>
          <w:szCs w:val="24"/>
          <w:u w:val="single"/>
        </w:rPr>
        <w:t>Пушок</w:t>
      </w:r>
      <w:r w:rsidRPr="00F0784B">
        <w:rPr>
          <w:rFonts w:ascii="Times New Roman" w:hAnsi="Times New Roman"/>
          <w:sz w:val="24"/>
          <w:szCs w:val="24"/>
        </w:rPr>
        <w:t xml:space="preserve"> </w:t>
      </w:r>
      <w:r w:rsidRPr="00F0784B">
        <w:rPr>
          <w:rFonts w:ascii="Times New Roman" w:hAnsi="Times New Roman"/>
          <w:sz w:val="24"/>
          <w:szCs w:val="24"/>
          <w:u w:val="double"/>
        </w:rPr>
        <w:t>любил</w:t>
      </w:r>
      <w:r w:rsidRPr="00F0784B">
        <w:rPr>
          <w:rFonts w:ascii="Times New Roman" w:hAnsi="Times New Roman"/>
          <w:sz w:val="24"/>
          <w:szCs w:val="24"/>
        </w:rPr>
        <w:t xml:space="preserve"> рыбу и мясо. </w:t>
      </w:r>
      <w:r w:rsidRPr="00F0784B">
        <w:rPr>
          <w:rFonts w:ascii="Times New Roman" w:hAnsi="Times New Roman"/>
          <w:sz w:val="24"/>
          <w:szCs w:val="24"/>
          <w:u w:val="single"/>
        </w:rPr>
        <w:t>Девочка</w:t>
      </w:r>
      <w:r w:rsidRPr="00F0784B">
        <w:rPr>
          <w:rFonts w:ascii="Times New Roman" w:hAnsi="Times New Roman"/>
          <w:sz w:val="24"/>
          <w:szCs w:val="24"/>
        </w:rPr>
        <w:t xml:space="preserve"> часто </w:t>
      </w:r>
      <w:r w:rsidRPr="00F0784B">
        <w:rPr>
          <w:rFonts w:ascii="Times New Roman" w:hAnsi="Times New Roman"/>
          <w:sz w:val="24"/>
          <w:szCs w:val="24"/>
          <w:u w:val="double"/>
        </w:rPr>
        <w:t>играла</w:t>
      </w:r>
      <w:r w:rsidRPr="00F0784B">
        <w:rPr>
          <w:rFonts w:ascii="Times New Roman" w:hAnsi="Times New Roman"/>
          <w:sz w:val="24"/>
          <w:szCs w:val="24"/>
        </w:rPr>
        <w:t xml:space="preserve"> с котом.</w:t>
      </w: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05660E" w:rsidRPr="001B39C3" w:rsidRDefault="0005660E" w:rsidP="000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057" w:rsidRPr="003D073B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3</w:t>
      </w:r>
    </w:p>
    <w:p w:rsidR="00240057" w:rsidRPr="00F0784B" w:rsidRDefault="00240057" w:rsidP="00240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КОНТРОЛЬНЫЙ ДИКТАНТ ПО ТЕМЕ «ЛЕКСИКОЛОГИЯ»</w:t>
      </w:r>
    </w:p>
    <w:p w:rsidR="00240057" w:rsidRPr="00F0784B" w:rsidRDefault="00240057" w:rsidP="0024005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F0784B" w:rsidRDefault="00240057" w:rsidP="00240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Цель: </w:t>
      </w:r>
      <w:r w:rsidRPr="00F0784B">
        <w:rPr>
          <w:rFonts w:ascii="Times New Roman" w:hAnsi="Times New Roman"/>
          <w:sz w:val="24"/>
          <w:szCs w:val="24"/>
        </w:rPr>
        <w:t xml:space="preserve">проверить навыки грамотного письма в рамках изученных орфограмм, умение правильно определять ударный слог; умение правильно оформлять работу. </w:t>
      </w:r>
    </w:p>
    <w:p w:rsidR="00240057" w:rsidRPr="00F0784B" w:rsidRDefault="00240057" w:rsidP="00240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Осень в лесу.</w:t>
      </w:r>
    </w:p>
    <w:p w:rsidR="00240057" w:rsidRPr="00F0784B" w:rsidRDefault="00240057" w:rsidP="00240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   Как красив лес осенью! Кругом деревья в золотом уборе. Хороши высокие берёзы и осины.</w:t>
      </w:r>
    </w:p>
    <w:p w:rsidR="00240057" w:rsidRPr="00F0784B" w:rsidRDefault="00240057" w:rsidP="00240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   Под кустом прячется зайка. У дупла сидит белка. На макушку ели села птица.</w:t>
      </w:r>
    </w:p>
    <w:p w:rsidR="00240057" w:rsidRPr="00F0784B" w:rsidRDefault="00240057" w:rsidP="002400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 Грамматические задания:</w:t>
      </w:r>
    </w:p>
    <w:p w:rsidR="00240057" w:rsidRPr="00F0784B" w:rsidRDefault="00240057" w:rsidP="001414B5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Подчеркните основу и выпишите пары слов: вариант 1 – четвёртое предложение; вариант 2 – пятое предложение.</w:t>
      </w:r>
    </w:p>
    <w:p w:rsidR="00240057" w:rsidRPr="00F0784B" w:rsidRDefault="00240057" w:rsidP="001414B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В последнем предложении в каждом слове поставьте ударение, подчеркните безударные гласные.</w:t>
      </w:r>
    </w:p>
    <w:p w:rsidR="00240057" w:rsidRPr="00F0784B" w:rsidRDefault="00240057" w:rsidP="0024005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Ключи к грамматическим заданиям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240057" w:rsidRPr="00F0784B" w:rsidTr="0005660E">
        <w:tc>
          <w:tcPr>
            <w:tcW w:w="4820" w:type="dxa"/>
          </w:tcPr>
          <w:p w:rsidR="00240057" w:rsidRPr="00F0784B" w:rsidRDefault="00240057" w:rsidP="000566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B">
              <w:rPr>
                <w:rFonts w:ascii="Times New Roman" w:hAnsi="Times New Roman"/>
                <w:b/>
                <w:sz w:val="24"/>
                <w:szCs w:val="24"/>
              </w:rPr>
              <w:t xml:space="preserve">Вариант – 1 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B">
              <w:rPr>
                <w:rFonts w:ascii="Times New Roman" w:hAnsi="Times New Roman"/>
                <w:sz w:val="24"/>
                <w:szCs w:val="24"/>
              </w:rPr>
              <w:t xml:space="preserve">1. Под кустом </w:t>
            </w:r>
            <w:r w:rsidRPr="00F0784B">
              <w:rPr>
                <w:rFonts w:ascii="Times New Roman" w:hAnsi="Times New Roman"/>
                <w:sz w:val="24"/>
                <w:szCs w:val="24"/>
                <w:u w:val="double"/>
              </w:rPr>
              <w:t>прячется</w:t>
            </w:r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зайка</w:t>
            </w:r>
            <w:r w:rsidRPr="00F07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B">
              <w:rPr>
                <w:rFonts w:ascii="Times New Roman" w:hAnsi="Times New Roman"/>
                <w:sz w:val="24"/>
                <w:szCs w:val="24"/>
              </w:rPr>
              <w:t>прячется (под чем? где?) под кустом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784B">
              <w:rPr>
                <w:rFonts w:ascii="Times New Roman" w:hAnsi="Times New Roman"/>
                <w:sz w:val="24"/>
                <w:szCs w:val="24"/>
              </w:rPr>
              <w:t xml:space="preserve">2. На </w:t>
            </w:r>
            <w:proofErr w:type="spellStart"/>
            <w:proofErr w:type="gramStart"/>
            <w:r w:rsidRPr="00F0784B">
              <w:rPr>
                <w:rFonts w:ascii="Times New Roman" w:hAnsi="Times New Roman"/>
                <w:sz w:val="24"/>
                <w:szCs w:val="24"/>
              </w:rPr>
              <w:t>м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0784B">
              <w:rPr>
                <w:rFonts w:ascii="Times New Roman" w:hAnsi="Times New Roman"/>
                <w:sz w:val="24"/>
                <w:szCs w:val="24"/>
              </w:rPr>
              <w:t>ку́шк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spellEnd"/>
            <w:proofErr w:type="gramEnd"/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84B">
              <w:rPr>
                <w:rFonts w:ascii="Times New Roman" w:hAnsi="Times New Roman"/>
                <w:sz w:val="24"/>
                <w:szCs w:val="24"/>
              </w:rPr>
              <w:t>е́л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spellEnd"/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84B">
              <w:rPr>
                <w:rFonts w:ascii="Times New Roman" w:hAnsi="Times New Roman"/>
                <w:sz w:val="24"/>
                <w:szCs w:val="24"/>
              </w:rPr>
              <w:t>се́л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spellEnd"/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84B">
              <w:rPr>
                <w:rFonts w:ascii="Times New Roman" w:hAnsi="Times New Roman"/>
                <w:sz w:val="24"/>
                <w:szCs w:val="24"/>
              </w:rPr>
              <w:t>пти́ц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spellEnd"/>
            <w:r w:rsidRPr="00F07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40057" w:rsidRPr="00F0784B" w:rsidRDefault="00240057" w:rsidP="000566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4B">
              <w:rPr>
                <w:rFonts w:ascii="Times New Roman" w:hAnsi="Times New Roman"/>
                <w:b/>
                <w:sz w:val="24"/>
                <w:szCs w:val="24"/>
              </w:rPr>
              <w:t>Вариант – 2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B">
              <w:rPr>
                <w:rFonts w:ascii="Times New Roman" w:hAnsi="Times New Roman"/>
                <w:sz w:val="24"/>
                <w:szCs w:val="24"/>
              </w:rPr>
              <w:t xml:space="preserve">1. У дупла </w:t>
            </w:r>
            <w:r w:rsidRPr="00F0784B">
              <w:rPr>
                <w:rFonts w:ascii="Times New Roman" w:hAnsi="Times New Roman"/>
                <w:sz w:val="24"/>
                <w:szCs w:val="24"/>
                <w:u w:val="double"/>
              </w:rPr>
              <w:t>сидит</w:t>
            </w:r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белка</w:t>
            </w:r>
            <w:r w:rsidRPr="00F07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84B">
              <w:rPr>
                <w:rFonts w:ascii="Times New Roman" w:hAnsi="Times New Roman"/>
                <w:sz w:val="24"/>
                <w:szCs w:val="24"/>
              </w:rPr>
              <w:t>сидит (у чего? где?) у дупла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0057" w:rsidRPr="003D073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784B">
              <w:rPr>
                <w:rFonts w:ascii="Times New Roman" w:hAnsi="Times New Roman"/>
                <w:sz w:val="24"/>
                <w:szCs w:val="24"/>
              </w:rPr>
              <w:t xml:space="preserve">2. На </w:t>
            </w:r>
            <w:proofErr w:type="spellStart"/>
            <w:proofErr w:type="gramStart"/>
            <w:r w:rsidRPr="00F0784B">
              <w:rPr>
                <w:rFonts w:ascii="Times New Roman" w:hAnsi="Times New Roman"/>
                <w:sz w:val="24"/>
                <w:szCs w:val="24"/>
              </w:rPr>
              <w:t>м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0784B">
              <w:rPr>
                <w:rFonts w:ascii="Times New Roman" w:hAnsi="Times New Roman"/>
                <w:sz w:val="24"/>
                <w:szCs w:val="24"/>
              </w:rPr>
              <w:t>ку́шк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spellEnd"/>
            <w:proofErr w:type="gramEnd"/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84B">
              <w:rPr>
                <w:rFonts w:ascii="Times New Roman" w:hAnsi="Times New Roman"/>
                <w:sz w:val="24"/>
                <w:szCs w:val="24"/>
              </w:rPr>
              <w:t>е́л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spellEnd"/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84B">
              <w:rPr>
                <w:rFonts w:ascii="Times New Roman" w:hAnsi="Times New Roman"/>
                <w:sz w:val="24"/>
                <w:szCs w:val="24"/>
              </w:rPr>
              <w:t>се́л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spellEnd"/>
            <w:r w:rsidRPr="00F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84B">
              <w:rPr>
                <w:rFonts w:ascii="Times New Roman" w:hAnsi="Times New Roman"/>
                <w:sz w:val="24"/>
                <w:szCs w:val="24"/>
              </w:rPr>
              <w:t>пти́ц</w:t>
            </w:r>
            <w:r w:rsidRPr="00F0784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spellEnd"/>
            <w:r w:rsidRPr="00F07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Pr="003D073B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4</w:t>
      </w:r>
    </w:p>
    <w:p w:rsidR="00240057" w:rsidRPr="00F0784B" w:rsidRDefault="00240057" w:rsidP="0024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lastRenderedPageBreak/>
        <w:t>КОНТРОЛЬНЫЙ ДИКТАНТ ПО ТЕМЕ «ЗВУКИ И БУКВЫ»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F0784B" w:rsidRDefault="00240057" w:rsidP="00240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Цель: </w:t>
      </w:r>
      <w:r w:rsidRPr="00F0784B">
        <w:rPr>
          <w:rFonts w:ascii="Times New Roman" w:hAnsi="Times New Roman"/>
          <w:sz w:val="24"/>
          <w:szCs w:val="24"/>
        </w:rPr>
        <w:t>проверить умение применять на практике правила написания слов на изученные орфограммы, определять мягкость-твёрдость согласных, правильно переносить слова.</w:t>
      </w:r>
    </w:p>
    <w:p w:rsidR="00240057" w:rsidRPr="00F0784B" w:rsidRDefault="00240057" w:rsidP="0024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Зимой.</w:t>
      </w:r>
    </w:p>
    <w:p w:rsidR="00240057" w:rsidRPr="00F0784B" w:rsidRDefault="00240057" w:rsidP="00240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Ясный день. Малыши играют у крыльца. Девочки лепят снежный ком. Они лепят зайчика. Ольга и Игорь взяли лыжи. Они идут на горку. А Коля сидит дома. Он больной. Мальчик смотрит в окно. (33 слова) </w:t>
      </w:r>
    </w:p>
    <w:p w:rsidR="00240057" w:rsidRPr="00F0784B" w:rsidRDefault="00240057" w:rsidP="00240057">
      <w:pPr>
        <w:pStyle w:val="Default"/>
        <w:jc w:val="both"/>
        <w:rPr>
          <w:b/>
          <w:i/>
          <w:lang w:eastAsia="en-US"/>
        </w:rPr>
      </w:pPr>
      <w:r w:rsidRPr="00F0784B">
        <w:rPr>
          <w:b/>
          <w:i/>
          <w:lang w:eastAsia="en-US"/>
        </w:rPr>
        <w:t xml:space="preserve">Грамматические задания. </w:t>
      </w:r>
    </w:p>
    <w:p w:rsidR="00240057" w:rsidRPr="00F0784B" w:rsidRDefault="00240057" w:rsidP="002400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1. В третьем предложении подчеркнуть мягкие согласные. </w:t>
      </w:r>
    </w:p>
    <w:p w:rsidR="00240057" w:rsidRPr="00F0784B" w:rsidRDefault="00240057" w:rsidP="002400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2. Разделить слова для переноса. </w:t>
      </w:r>
    </w:p>
    <w:p w:rsidR="00240057" w:rsidRPr="00F0784B" w:rsidRDefault="00240057" w:rsidP="002400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Крыльцо, Ольга, Игорь, зайчик. </w:t>
      </w:r>
    </w:p>
    <w:p w:rsidR="00240057" w:rsidRPr="00F0784B" w:rsidRDefault="00240057" w:rsidP="002400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3. Во втором предложении подчеркнуть главные члены предложения. </w:t>
      </w:r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Ключи к грамматическим заданиям</w:t>
      </w:r>
    </w:p>
    <w:p w:rsidR="00240057" w:rsidRPr="00F0784B" w:rsidRDefault="00240057" w:rsidP="002400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1. </w:t>
      </w:r>
      <w:r w:rsidRPr="00F0784B">
        <w:rPr>
          <w:rFonts w:ascii="Times New Roman" w:hAnsi="Times New Roman"/>
          <w:sz w:val="24"/>
          <w:szCs w:val="24"/>
          <w:u w:val="single"/>
        </w:rPr>
        <w:t>Д</w:t>
      </w:r>
      <w:r w:rsidRPr="00F0784B">
        <w:rPr>
          <w:rFonts w:ascii="Times New Roman" w:hAnsi="Times New Roman"/>
          <w:sz w:val="24"/>
          <w:szCs w:val="24"/>
        </w:rPr>
        <w:t>ево</w:t>
      </w:r>
      <w:r w:rsidRPr="00F0784B">
        <w:rPr>
          <w:rFonts w:ascii="Times New Roman" w:hAnsi="Times New Roman"/>
          <w:sz w:val="24"/>
          <w:szCs w:val="24"/>
          <w:u w:val="single"/>
        </w:rPr>
        <w:t>чк</w:t>
      </w:r>
      <w:r w:rsidRPr="00F0784B">
        <w:rPr>
          <w:rFonts w:ascii="Times New Roman" w:hAnsi="Times New Roman"/>
          <w:sz w:val="24"/>
          <w:szCs w:val="24"/>
        </w:rPr>
        <w:t xml:space="preserve">и </w:t>
      </w:r>
      <w:r w:rsidRPr="00F0784B">
        <w:rPr>
          <w:rFonts w:ascii="Times New Roman" w:hAnsi="Times New Roman"/>
          <w:sz w:val="24"/>
          <w:szCs w:val="24"/>
          <w:u w:val="single"/>
        </w:rPr>
        <w:t>л</w:t>
      </w:r>
      <w:r w:rsidRPr="00F0784B">
        <w:rPr>
          <w:rFonts w:ascii="Times New Roman" w:hAnsi="Times New Roman"/>
          <w:sz w:val="24"/>
          <w:szCs w:val="24"/>
        </w:rPr>
        <w:t>е</w:t>
      </w:r>
      <w:r w:rsidRPr="00F0784B">
        <w:rPr>
          <w:rFonts w:ascii="Times New Roman" w:hAnsi="Times New Roman"/>
          <w:sz w:val="24"/>
          <w:szCs w:val="24"/>
          <w:u w:val="single"/>
        </w:rPr>
        <w:t>п</w:t>
      </w:r>
      <w:r w:rsidRPr="00F0784B">
        <w:rPr>
          <w:rFonts w:ascii="Times New Roman" w:hAnsi="Times New Roman"/>
          <w:sz w:val="24"/>
          <w:szCs w:val="24"/>
        </w:rPr>
        <w:t>ят с</w:t>
      </w:r>
      <w:r w:rsidRPr="00F0784B">
        <w:rPr>
          <w:rFonts w:ascii="Times New Roman" w:hAnsi="Times New Roman"/>
          <w:sz w:val="24"/>
          <w:szCs w:val="24"/>
          <w:u w:val="single"/>
        </w:rPr>
        <w:t>н</w:t>
      </w:r>
      <w:r w:rsidRPr="00F0784B">
        <w:rPr>
          <w:rFonts w:ascii="Times New Roman" w:hAnsi="Times New Roman"/>
          <w:sz w:val="24"/>
          <w:szCs w:val="24"/>
        </w:rPr>
        <w:t>ежны</w:t>
      </w:r>
      <w:r w:rsidRPr="00F0784B">
        <w:rPr>
          <w:rFonts w:ascii="Times New Roman" w:hAnsi="Times New Roman"/>
          <w:sz w:val="24"/>
          <w:szCs w:val="24"/>
          <w:u w:val="single"/>
        </w:rPr>
        <w:t>й</w:t>
      </w:r>
      <w:r w:rsidRPr="00F0784B">
        <w:rPr>
          <w:rFonts w:ascii="Times New Roman" w:hAnsi="Times New Roman"/>
          <w:sz w:val="24"/>
          <w:szCs w:val="24"/>
        </w:rPr>
        <w:t xml:space="preserve"> ком.</w:t>
      </w:r>
    </w:p>
    <w:p w:rsidR="00240057" w:rsidRPr="00F0784B" w:rsidRDefault="00240057" w:rsidP="002400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F0784B">
        <w:rPr>
          <w:rFonts w:ascii="Times New Roman" w:hAnsi="Times New Roman"/>
          <w:sz w:val="24"/>
          <w:szCs w:val="24"/>
        </w:rPr>
        <w:t>Крыль-цо</w:t>
      </w:r>
      <w:proofErr w:type="spellEnd"/>
      <w:proofErr w:type="gramEnd"/>
      <w:r w:rsidRPr="00F0784B">
        <w:rPr>
          <w:rFonts w:ascii="Times New Roman" w:hAnsi="Times New Roman"/>
          <w:sz w:val="24"/>
          <w:szCs w:val="24"/>
        </w:rPr>
        <w:t xml:space="preserve">, Оль-га, Игорь, </w:t>
      </w:r>
      <w:proofErr w:type="spellStart"/>
      <w:r w:rsidRPr="00F0784B">
        <w:rPr>
          <w:rFonts w:ascii="Times New Roman" w:hAnsi="Times New Roman"/>
          <w:sz w:val="24"/>
          <w:szCs w:val="24"/>
        </w:rPr>
        <w:t>зай</w:t>
      </w:r>
      <w:proofErr w:type="spellEnd"/>
      <w:r w:rsidRPr="00F0784B">
        <w:rPr>
          <w:rFonts w:ascii="Times New Roman" w:hAnsi="Times New Roman"/>
          <w:sz w:val="24"/>
          <w:szCs w:val="24"/>
        </w:rPr>
        <w:t>-чик.</w:t>
      </w:r>
    </w:p>
    <w:p w:rsidR="00240057" w:rsidRPr="00F0784B" w:rsidRDefault="00240057" w:rsidP="002400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3. </w:t>
      </w:r>
      <w:r w:rsidRPr="00F0784B">
        <w:rPr>
          <w:rFonts w:ascii="Times New Roman" w:hAnsi="Times New Roman"/>
          <w:sz w:val="24"/>
          <w:szCs w:val="24"/>
          <w:u w:val="single"/>
        </w:rPr>
        <w:t>Малыши</w:t>
      </w:r>
      <w:r w:rsidRPr="00F0784B">
        <w:rPr>
          <w:rFonts w:ascii="Times New Roman" w:hAnsi="Times New Roman"/>
          <w:sz w:val="24"/>
          <w:szCs w:val="24"/>
        </w:rPr>
        <w:t xml:space="preserve"> </w:t>
      </w:r>
      <w:r w:rsidRPr="00F0784B">
        <w:rPr>
          <w:rFonts w:ascii="Times New Roman" w:hAnsi="Times New Roman"/>
          <w:sz w:val="24"/>
          <w:szCs w:val="24"/>
          <w:u w:val="double"/>
        </w:rPr>
        <w:t>играют</w:t>
      </w:r>
      <w:r w:rsidRPr="00F0784B">
        <w:rPr>
          <w:rFonts w:ascii="Times New Roman" w:hAnsi="Times New Roman"/>
          <w:sz w:val="24"/>
          <w:szCs w:val="24"/>
        </w:rPr>
        <w:t xml:space="preserve"> у крыльца</w:t>
      </w: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5</w:t>
      </w:r>
    </w:p>
    <w:p w:rsidR="00240057" w:rsidRPr="00F0784B" w:rsidRDefault="00240057" w:rsidP="0024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КОНТРОЛЬНЫЙ ДИКТАНТ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84B">
        <w:rPr>
          <w:rFonts w:ascii="Times New Roman" w:hAnsi="Times New Roman"/>
          <w:b/>
          <w:sz w:val="24"/>
          <w:szCs w:val="24"/>
        </w:rPr>
        <w:t xml:space="preserve">ПО ТЕМЕ «ПРАВОПИСАНИЕ БЕЗУДАРНОЙ ГЛАСНОЙ В </w:t>
      </w:r>
      <w:proofErr w:type="gramStart"/>
      <w:r w:rsidRPr="00F0784B">
        <w:rPr>
          <w:rFonts w:ascii="Times New Roman" w:hAnsi="Times New Roman"/>
          <w:b/>
          <w:sz w:val="24"/>
          <w:szCs w:val="24"/>
        </w:rPr>
        <w:t>КОРНЕ СЛОВА</w:t>
      </w:r>
      <w:proofErr w:type="gramEnd"/>
      <w:r w:rsidRPr="00F0784B">
        <w:rPr>
          <w:rFonts w:ascii="Times New Roman" w:hAnsi="Times New Roman"/>
          <w:b/>
          <w:sz w:val="24"/>
          <w:szCs w:val="24"/>
        </w:rPr>
        <w:t>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F0784B" w:rsidRDefault="00240057" w:rsidP="00240057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Цель: </w:t>
      </w:r>
      <w:r w:rsidRPr="00F0784B">
        <w:rPr>
          <w:rFonts w:ascii="Times New Roman" w:hAnsi="Times New Roman"/>
          <w:sz w:val="24"/>
          <w:szCs w:val="24"/>
        </w:rPr>
        <w:t xml:space="preserve">проверить уровень </w:t>
      </w:r>
      <w:proofErr w:type="spellStart"/>
      <w:r w:rsidRPr="00F078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навыков правописания слов на основе изученных правил; проверить умение определять части речи и разбирать слово по составу; проверить умение определять главные и второстепенные члены предложения.</w:t>
      </w:r>
    </w:p>
    <w:p w:rsidR="00240057" w:rsidRPr="00F0784B" w:rsidRDefault="00240057" w:rsidP="00240057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В роще</w:t>
      </w:r>
    </w:p>
    <w:p w:rsidR="00240057" w:rsidRPr="00F0784B" w:rsidRDefault="00240057" w:rsidP="00240057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Дети пришли в рощу. Там весело и шумно. Пчела брала мёд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240057" w:rsidRPr="00F0784B" w:rsidRDefault="00240057" w:rsidP="00240057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 w:rsidR="00240057" w:rsidRPr="00F0784B" w:rsidRDefault="00240057" w:rsidP="00240057">
      <w:pPr>
        <w:tabs>
          <w:tab w:val="left" w:pos="0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0784B">
        <w:rPr>
          <w:rFonts w:ascii="Times New Roman" w:hAnsi="Times New Roman"/>
          <w:sz w:val="24"/>
          <w:szCs w:val="24"/>
          <w:shd w:val="clear" w:color="auto" w:fill="FFFFFF"/>
        </w:rPr>
        <w:t>(«Проверь себя» (с. 111).</w:t>
      </w:r>
      <w:proofErr w:type="gramEnd"/>
      <w:r w:rsidRPr="00F0784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F0784B">
        <w:rPr>
          <w:rFonts w:ascii="Times New Roman" w:hAnsi="Times New Roman"/>
          <w:sz w:val="24"/>
          <w:szCs w:val="24"/>
          <w:shd w:val="clear" w:color="auto" w:fill="FFFFFF"/>
        </w:rPr>
        <w:t>Дети записывают в контрольных тетрадях только ответы на вопросы.)</w:t>
      </w:r>
      <w:proofErr w:type="gramEnd"/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Ключи к грамматическим заданиям</w:t>
      </w:r>
    </w:p>
    <w:p w:rsidR="00240057" w:rsidRDefault="00240057" w:rsidP="00240057">
      <w:pPr>
        <w:tabs>
          <w:tab w:val="left" w:pos="0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F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Иволга, аист.</w:t>
      </w:r>
    </w:p>
    <w:p w:rsidR="00240057" w:rsidRDefault="00F106BF" w:rsidP="00240057">
      <w:pPr>
        <w:tabs>
          <w:tab w:val="left" w:pos="0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22225</wp:posOffset>
                </wp:positionV>
                <wp:extent cx="457200" cy="200025"/>
                <wp:effectExtent l="0" t="49530" r="635" b="0"/>
                <wp:wrapNone/>
                <wp:docPr id="11" name="Дуг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123.25pt;margin-top:1.75pt;width:36pt;height:15.75pt;rotation:-12293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26035</wp:posOffset>
                </wp:positionV>
                <wp:extent cx="457200" cy="200025"/>
                <wp:effectExtent l="0" t="43815" r="0" b="0"/>
                <wp:wrapNone/>
                <wp:docPr id="10" name="Дуг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67.95pt;margin-top:2.05pt;width:36pt;height:15.75pt;rotation:-12293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6985</wp:posOffset>
                </wp:positionV>
                <wp:extent cx="457200" cy="200025"/>
                <wp:effectExtent l="0" t="43815" r="0" b="0"/>
                <wp:wrapNone/>
                <wp:docPr id="9" name="Дуг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" o:spid="_x0000_s1026" style="position:absolute;margin-left:31.05pt;margin-top:.55pt;width:36pt;height:15.75pt;rotation:-12293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 w:rsidR="00240057">
        <w:rPr>
          <w:rFonts w:ascii="Times New Roman" w:hAnsi="Times New Roman"/>
          <w:sz w:val="28"/>
          <w:szCs w:val="28"/>
        </w:rPr>
        <w:t>2. З</w:t>
      </w:r>
      <w:r w:rsidR="00240057" w:rsidRPr="00B8499F">
        <w:rPr>
          <w:rFonts w:ascii="Times New Roman" w:hAnsi="Times New Roman"/>
          <w:sz w:val="28"/>
          <w:szCs w:val="28"/>
          <w:u w:val="single"/>
        </w:rPr>
        <w:t>и</w:t>
      </w:r>
      <w:r w:rsidR="00240057">
        <w:rPr>
          <w:rFonts w:ascii="Times New Roman" w:hAnsi="Times New Roman"/>
          <w:sz w:val="28"/>
          <w:szCs w:val="28"/>
        </w:rPr>
        <w:t xml:space="preserve">ма́, </w:t>
      </w:r>
      <w:proofErr w:type="spellStart"/>
      <w:proofErr w:type="gramStart"/>
      <w:r w:rsidR="00240057">
        <w:rPr>
          <w:rFonts w:ascii="Times New Roman" w:hAnsi="Times New Roman"/>
          <w:sz w:val="28"/>
          <w:szCs w:val="28"/>
        </w:rPr>
        <w:t>з</w:t>
      </w:r>
      <w:r w:rsidR="00240057" w:rsidRPr="00B8499F">
        <w:rPr>
          <w:rFonts w:ascii="Times New Roman" w:hAnsi="Times New Roman"/>
          <w:sz w:val="28"/>
          <w:szCs w:val="28"/>
          <w:u w:val="single"/>
        </w:rPr>
        <w:t>и</w:t>
      </w:r>
      <w:r w:rsidR="00240057">
        <w:rPr>
          <w:rFonts w:ascii="Times New Roman" w:hAnsi="Times New Roman"/>
          <w:sz w:val="28"/>
          <w:szCs w:val="28"/>
        </w:rPr>
        <w:t>мо́й</w:t>
      </w:r>
      <w:proofErr w:type="spellEnd"/>
      <w:proofErr w:type="gramEnd"/>
      <w:r w:rsidR="00240057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="00240057">
        <w:rPr>
          <w:rFonts w:ascii="Times New Roman" w:hAnsi="Times New Roman"/>
          <w:sz w:val="28"/>
          <w:szCs w:val="28"/>
        </w:rPr>
        <w:t>з</w:t>
      </w:r>
      <w:r w:rsidR="00240057" w:rsidRPr="00B8499F">
        <w:rPr>
          <w:rFonts w:ascii="Times New Roman" w:hAnsi="Times New Roman"/>
          <w:sz w:val="28"/>
          <w:szCs w:val="28"/>
          <w:u w:val="single"/>
        </w:rPr>
        <w:t>и́</w:t>
      </w:r>
      <w:r w:rsidR="00240057">
        <w:rPr>
          <w:rFonts w:ascii="Times New Roman" w:hAnsi="Times New Roman"/>
          <w:sz w:val="28"/>
          <w:szCs w:val="28"/>
        </w:rPr>
        <w:t>мы</w:t>
      </w:r>
      <w:proofErr w:type="spellEnd"/>
      <w:r w:rsidR="00240057">
        <w:rPr>
          <w:rFonts w:ascii="Times New Roman" w:hAnsi="Times New Roman"/>
          <w:sz w:val="28"/>
          <w:szCs w:val="28"/>
        </w:rPr>
        <w:t xml:space="preserve">. </w:t>
      </w:r>
    </w:p>
    <w:p w:rsidR="00240057" w:rsidRDefault="00240057" w:rsidP="00240057">
      <w:pPr>
        <w:tabs>
          <w:tab w:val="left" w:pos="0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D073B">
        <w:rPr>
          <w:rFonts w:ascii="Times New Roman" w:hAnsi="Times New Roman"/>
          <w:sz w:val="24"/>
          <w:szCs w:val="28"/>
        </w:rPr>
        <w:t>3. Лопата, ветер, ноябрь.</w:t>
      </w: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tabs>
          <w:tab w:val="left" w:pos="0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40057" w:rsidRPr="003D073B" w:rsidRDefault="00240057" w:rsidP="00240057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6</w:t>
      </w:r>
    </w:p>
    <w:p w:rsidR="00240057" w:rsidRPr="00F0784B" w:rsidRDefault="00240057" w:rsidP="00240057">
      <w:pPr>
        <w:tabs>
          <w:tab w:val="left" w:pos="0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КОНТРОЛЬНЫЙ ДИКТАНТ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F0784B">
        <w:rPr>
          <w:rFonts w:ascii="Times New Roman" w:hAnsi="Times New Roman"/>
          <w:b/>
          <w:sz w:val="24"/>
          <w:szCs w:val="28"/>
        </w:rPr>
        <w:t xml:space="preserve">ПО ТЕМЕ «ПАРНЫЙ СОГЛАСНЫЙ В </w:t>
      </w:r>
      <w:proofErr w:type="gramStart"/>
      <w:r w:rsidRPr="00F0784B">
        <w:rPr>
          <w:rFonts w:ascii="Times New Roman" w:hAnsi="Times New Roman"/>
          <w:b/>
          <w:sz w:val="24"/>
          <w:szCs w:val="28"/>
        </w:rPr>
        <w:t>КОРНЕ СЛОВА</w:t>
      </w:r>
      <w:proofErr w:type="gramEnd"/>
      <w:r w:rsidRPr="00F0784B">
        <w:rPr>
          <w:rFonts w:ascii="Times New Roman" w:hAnsi="Times New Roman"/>
          <w:b/>
          <w:sz w:val="24"/>
          <w:szCs w:val="28"/>
        </w:rPr>
        <w:t>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проведения: 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Цель:</w:t>
      </w:r>
      <w:r w:rsidRPr="00F0784B">
        <w:rPr>
          <w:rFonts w:ascii="Times New Roman" w:hAnsi="Times New Roman"/>
          <w:sz w:val="24"/>
          <w:szCs w:val="28"/>
        </w:rPr>
        <w:t> проверить умение применять на практике правила написания слов на изученные орфограммы, определять орфограмму и правильное написание слов.</w:t>
      </w:r>
    </w:p>
    <w:p w:rsidR="00240057" w:rsidRPr="003D073B" w:rsidRDefault="00240057" w:rsidP="00240057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4"/>
          <w:szCs w:val="28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Снеж</w:t>
      </w:r>
      <w:r>
        <w:rPr>
          <w:rFonts w:ascii="Times New Roman" w:hAnsi="Times New Roman"/>
          <w:b/>
          <w:bCs/>
          <w:sz w:val="24"/>
          <w:szCs w:val="28"/>
        </w:rPr>
        <w:t>ок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С неба падал мокрый снежок. Ребята побежали во двор и стали лепить из снега фигурки.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Коля слепил снеговика с метлой в руке. Женя выстроил домик с окошками изо льда. У Толи получился хороший Дед Мороз. Всем было весело.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Грамматические задания: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1.   Выпишите первое предложение. Разделите слова горизонтальной чертой для переноса. Подчеркните основу предложения.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2. Спишите второе предложение. Поставьте ударения в словах. </w:t>
      </w:r>
      <w:r>
        <w:rPr>
          <w:rFonts w:ascii="Times New Roman" w:hAnsi="Times New Roman"/>
          <w:sz w:val="24"/>
          <w:szCs w:val="28"/>
        </w:rPr>
        <w:t>Подчеркните безударные гласные.</w:t>
      </w:r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Ключи к грамматическим заданиям</w:t>
      </w:r>
    </w:p>
    <w:p w:rsidR="00240057" w:rsidRPr="00F0784B" w:rsidRDefault="00240057" w:rsidP="00240057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1. </w:t>
      </w:r>
      <w:r w:rsidRPr="00F0784B">
        <w:rPr>
          <w:rFonts w:ascii="Times New Roman" w:eastAsia="Times New Roman" w:hAnsi="Times New Roman"/>
          <w:sz w:val="24"/>
          <w:szCs w:val="28"/>
        </w:rPr>
        <w:t xml:space="preserve">С </w:t>
      </w:r>
      <w:proofErr w:type="gramStart"/>
      <w:r w:rsidRPr="00F0784B">
        <w:rPr>
          <w:rFonts w:ascii="Times New Roman" w:eastAsia="Times New Roman" w:hAnsi="Times New Roman"/>
          <w:sz w:val="24"/>
          <w:szCs w:val="28"/>
        </w:rPr>
        <w:t>не-ба</w:t>
      </w:r>
      <w:proofErr w:type="gramEnd"/>
      <w:r w:rsidRPr="00F0784B">
        <w:rPr>
          <w:rFonts w:ascii="Times New Roman" w:eastAsia="Times New Roman" w:hAnsi="Times New Roman"/>
          <w:sz w:val="24"/>
          <w:szCs w:val="28"/>
        </w:rPr>
        <w:t xml:space="preserve"> </w:t>
      </w:r>
      <w:r w:rsidRPr="00F0784B">
        <w:rPr>
          <w:rFonts w:ascii="Times New Roman" w:eastAsia="Times New Roman" w:hAnsi="Times New Roman"/>
          <w:sz w:val="24"/>
          <w:szCs w:val="28"/>
          <w:u w:val="double"/>
        </w:rPr>
        <w:t>па-дал</w:t>
      </w:r>
      <w:r w:rsidRPr="00F0784B">
        <w:rPr>
          <w:rFonts w:ascii="Times New Roman" w:eastAsia="Times New Roman" w:hAnsi="Times New Roman"/>
          <w:sz w:val="24"/>
          <w:szCs w:val="28"/>
        </w:rPr>
        <w:t xml:space="preserve"> мок-</w:t>
      </w:r>
      <w:proofErr w:type="spellStart"/>
      <w:r w:rsidRPr="00F0784B">
        <w:rPr>
          <w:rFonts w:ascii="Times New Roman" w:eastAsia="Times New Roman" w:hAnsi="Times New Roman"/>
          <w:sz w:val="24"/>
          <w:szCs w:val="28"/>
        </w:rPr>
        <w:t>рый</w:t>
      </w:r>
      <w:proofErr w:type="spellEnd"/>
      <w:r w:rsidRPr="00F0784B">
        <w:rPr>
          <w:rFonts w:ascii="Times New Roman" w:eastAsia="Times New Roman" w:hAnsi="Times New Roman"/>
          <w:sz w:val="24"/>
          <w:szCs w:val="28"/>
        </w:rPr>
        <w:t xml:space="preserve"> </w:t>
      </w:r>
      <w:r w:rsidRPr="00F0784B">
        <w:rPr>
          <w:rFonts w:ascii="Times New Roman" w:eastAsia="Times New Roman" w:hAnsi="Times New Roman"/>
          <w:sz w:val="24"/>
          <w:szCs w:val="28"/>
          <w:u w:val="single"/>
        </w:rPr>
        <w:t>сне-</w:t>
      </w:r>
      <w:proofErr w:type="spellStart"/>
      <w:r w:rsidRPr="00F0784B">
        <w:rPr>
          <w:rFonts w:ascii="Times New Roman" w:eastAsia="Times New Roman" w:hAnsi="Times New Roman"/>
          <w:sz w:val="24"/>
          <w:szCs w:val="28"/>
          <w:u w:val="single"/>
        </w:rPr>
        <w:t>жок</w:t>
      </w:r>
      <w:proofErr w:type="spellEnd"/>
      <w:r w:rsidRPr="00F0784B">
        <w:rPr>
          <w:rFonts w:ascii="Times New Roman" w:eastAsia="Times New Roman" w:hAnsi="Times New Roman"/>
          <w:sz w:val="24"/>
          <w:szCs w:val="28"/>
        </w:rPr>
        <w:t>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 xml:space="preserve">2. </w:t>
      </w:r>
      <w:proofErr w:type="spellStart"/>
      <w:proofErr w:type="gramStart"/>
      <w:r w:rsidRPr="00F0784B">
        <w:rPr>
          <w:rFonts w:ascii="Times New Roman" w:hAnsi="Times New Roman"/>
          <w:sz w:val="24"/>
          <w:szCs w:val="28"/>
        </w:rPr>
        <w:t>Р</w:t>
      </w:r>
      <w:r w:rsidRPr="00F0784B">
        <w:rPr>
          <w:rFonts w:ascii="Times New Roman" w:hAnsi="Times New Roman"/>
          <w:sz w:val="24"/>
          <w:szCs w:val="28"/>
          <w:u w:val="single"/>
        </w:rPr>
        <w:t>е</w:t>
      </w:r>
      <w:r w:rsidRPr="00F0784B">
        <w:rPr>
          <w:rFonts w:ascii="Times New Roman" w:hAnsi="Times New Roman"/>
          <w:sz w:val="24"/>
          <w:szCs w:val="28"/>
        </w:rPr>
        <w:t>бя́т</w:t>
      </w:r>
      <w:r w:rsidRPr="00F0784B">
        <w:rPr>
          <w:rFonts w:ascii="Times New Roman" w:hAnsi="Times New Roman"/>
          <w:sz w:val="24"/>
          <w:szCs w:val="28"/>
          <w:u w:val="single"/>
        </w:rPr>
        <w:t>а</w:t>
      </w:r>
      <w:proofErr w:type="spellEnd"/>
      <w:proofErr w:type="gramEnd"/>
      <w:r w:rsidRPr="00F0784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8"/>
        </w:rPr>
        <w:t>п</w:t>
      </w:r>
      <w:r w:rsidRPr="00F0784B">
        <w:rPr>
          <w:rFonts w:ascii="Times New Roman" w:hAnsi="Times New Roman"/>
          <w:sz w:val="24"/>
          <w:szCs w:val="28"/>
          <w:u w:val="single"/>
        </w:rPr>
        <w:t>о</w:t>
      </w:r>
      <w:r w:rsidRPr="00F0784B">
        <w:rPr>
          <w:rFonts w:ascii="Times New Roman" w:hAnsi="Times New Roman"/>
          <w:sz w:val="24"/>
          <w:szCs w:val="28"/>
        </w:rPr>
        <w:t>б</w:t>
      </w:r>
      <w:r w:rsidRPr="00F0784B">
        <w:rPr>
          <w:rFonts w:ascii="Times New Roman" w:hAnsi="Times New Roman"/>
          <w:sz w:val="24"/>
          <w:szCs w:val="28"/>
          <w:u w:val="single"/>
        </w:rPr>
        <w:t>е</w:t>
      </w:r>
      <w:r w:rsidRPr="00F0784B">
        <w:rPr>
          <w:rFonts w:ascii="Times New Roman" w:hAnsi="Times New Roman"/>
          <w:sz w:val="24"/>
          <w:szCs w:val="28"/>
        </w:rPr>
        <w:t>жа́л</w:t>
      </w:r>
      <w:r w:rsidRPr="00F0784B">
        <w:rPr>
          <w:rFonts w:ascii="Times New Roman" w:hAnsi="Times New Roman"/>
          <w:sz w:val="24"/>
          <w:szCs w:val="28"/>
          <w:u w:val="single"/>
        </w:rPr>
        <w:t>и</w:t>
      </w:r>
      <w:proofErr w:type="spellEnd"/>
      <w:r w:rsidRPr="00F0784B">
        <w:rPr>
          <w:rFonts w:ascii="Times New Roman" w:hAnsi="Times New Roman"/>
          <w:sz w:val="24"/>
          <w:szCs w:val="28"/>
        </w:rPr>
        <w:t xml:space="preserve"> во двор и </w:t>
      </w:r>
      <w:proofErr w:type="spellStart"/>
      <w:r w:rsidRPr="00F0784B">
        <w:rPr>
          <w:rFonts w:ascii="Times New Roman" w:hAnsi="Times New Roman"/>
          <w:sz w:val="24"/>
          <w:szCs w:val="28"/>
        </w:rPr>
        <w:t>ста́л</w:t>
      </w:r>
      <w:r w:rsidRPr="00F0784B">
        <w:rPr>
          <w:rFonts w:ascii="Times New Roman" w:hAnsi="Times New Roman"/>
          <w:sz w:val="24"/>
          <w:szCs w:val="28"/>
          <w:u w:val="single"/>
        </w:rPr>
        <w:t>и</w:t>
      </w:r>
      <w:proofErr w:type="spellEnd"/>
      <w:r w:rsidRPr="00F0784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8"/>
        </w:rPr>
        <w:t>л</w:t>
      </w:r>
      <w:r w:rsidRPr="00F0784B">
        <w:rPr>
          <w:rFonts w:ascii="Times New Roman" w:hAnsi="Times New Roman"/>
          <w:sz w:val="24"/>
          <w:szCs w:val="28"/>
          <w:u w:val="single"/>
        </w:rPr>
        <w:t>е</w:t>
      </w:r>
      <w:r w:rsidRPr="00F0784B">
        <w:rPr>
          <w:rFonts w:ascii="Times New Roman" w:hAnsi="Times New Roman"/>
          <w:sz w:val="24"/>
          <w:szCs w:val="28"/>
        </w:rPr>
        <w:t>пи́ть</w:t>
      </w:r>
      <w:proofErr w:type="spellEnd"/>
      <w:r w:rsidRPr="00F0784B">
        <w:rPr>
          <w:rFonts w:ascii="Times New Roman" w:hAnsi="Times New Roman"/>
          <w:sz w:val="24"/>
          <w:szCs w:val="28"/>
        </w:rPr>
        <w:t xml:space="preserve"> из </w:t>
      </w:r>
      <w:proofErr w:type="spellStart"/>
      <w:r w:rsidRPr="00F0784B">
        <w:rPr>
          <w:rFonts w:ascii="Times New Roman" w:hAnsi="Times New Roman"/>
          <w:sz w:val="24"/>
          <w:szCs w:val="28"/>
        </w:rPr>
        <w:t>сне́г</w:t>
      </w:r>
      <w:r w:rsidRPr="00F0784B">
        <w:rPr>
          <w:rFonts w:ascii="Times New Roman" w:hAnsi="Times New Roman"/>
          <w:sz w:val="24"/>
          <w:szCs w:val="28"/>
          <w:u w:val="single"/>
        </w:rPr>
        <w:t>а</w:t>
      </w:r>
      <w:proofErr w:type="spellEnd"/>
      <w:r w:rsidRPr="00F0784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8"/>
        </w:rPr>
        <w:t>ф</w:t>
      </w:r>
      <w:r w:rsidRPr="00F0784B">
        <w:rPr>
          <w:rFonts w:ascii="Times New Roman" w:hAnsi="Times New Roman"/>
          <w:sz w:val="24"/>
          <w:szCs w:val="28"/>
          <w:u w:val="single"/>
        </w:rPr>
        <w:t>и</w:t>
      </w:r>
      <w:r w:rsidRPr="00F0784B">
        <w:rPr>
          <w:rFonts w:ascii="Times New Roman" w:hAnsi="Times New Roman"/>
          <w:sz w:val="24"/>
          <w:szCs w:val="28"/>
        </w:rPr>
        <w:t>гу́рк</w:t>
      </w:r>
      <w:r w:rsidRPr="00F0784B">
        <w:rPr>
          <w:rFonts w:ascii="Times New Roman" w:hAnsi="Times New Roman"/>
          <w:sz w:val="24"/>
          <w:szCs w:val="28"/>
          <w:u w:val="single"/>
        </w:rPr>
        <w:t>и</w:t>
      </w:r>
      <w:proofErr w:type="spellEnd"/>
      <w:r w:rsidRPr="00F0784B">
        <w:rPr>
          <w:rFonts w:ascii="Times New Roman" w:hAnsi="Times New Roman"/>
          <w:sz w:val="24"/>
          <w:szCs w:val="28"/>
        </w:rPr>
        <w:t>.</w:t>
      </w: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</w:p>
    <w:p w:rsidR="00240057" w:rsidRDefault="00240057" w:rsidP="00240057">
      <w:pPr>
        <w:spacing w:after="0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7</w:t>
      </w:r>
    </w:p>
    <w:p w:rsidR="00240057" w:rsidRDefault="00240057" w:rsidP="002400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 xml:space="preserve">КОНТРОЛЬНЫЙ ДИКТАНТ  ПО ТЕМЕ </w:t>
      </w:r>
    </w:p>
    <w:p w:rsidR="00240057" w:rsidRPr="00F0784B" w:rsidRDefault="00240057" w:rsidP="002400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«ТВЕРДЫЕ И МЯГКИЕ СОГЛАСНЫЕ ЗВУКИ»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проведения: 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Цель: </w:t>
      </w:r>
      <w:r w:rsidRPr="00F0784B">
        <w:rPr>
          <w:rFonts w:ascii="Times New Roman" w:hAnsi="Times New Roman"/>
          <w:sz w:val="24"/>
          <w:szCs w:val="28"/>
        </w:rPr>
        <w:t>проверить навыки правописания букв, обозначающих мягкость согласных звуков, навыки правописания слов с буквосочетаниями ЧН, НЧ, ЧК,  раздельного написания слов и предлогов со словами, умение ставить знаки препинания в конце предложений.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center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В лесу</w:t>
      </w:r>
    </w:p>
    <w:p w:rsidR="00240057" w:rsidRPr="003D073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Катя и Юра идут в лес. Рядом бежит пес Тузик. Весело поют птицы. Скачут по веткам белочки. Спрятались под елкой серые ёжики.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Грамматические задания: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1. В словах </w:t>
      </w:r>
      <w:r w:rsidRPr="00F0784B">
        <w:rPr>
          <w:rFonts w:ascii="Times New Roman" w:hAnsi="Times New Roman"/>
          <w:i/>
          <w:iCs/>
          <w:sz w:val="24"/>
          <w:szCs w:val="28"/>
        </w:rPr>
        <w:t>ветки</w:t>
      </w:r>
      <w:r w:rsidRPr="00F0784B">
        <w:rPr>
          <w:rFonts w:ascii="Times New Roman" w:hAnsi="Times New Roman"/>
          <w:sz w:val="24"/>
          <w:szCs w:val="28"/>
        </w:rPr>
        <w:t> и </w:t>
      </w:r>
      <w:r w:rsidRPr="00F0784B">
        <w:rPr>
          <w:rFonts w:ascii="Times New Roman" w:hAnsi="Times New Roman"/>
          <w:i/>
          <w:iCs/>
          <w:sz w:val="24"/>
          <w:szCs w:val="28"/>
        </w:rPr>
        <w:t>белочки</w:t>
      </w:r>
      <w:r w:rsidRPr="00F0784B">
        <w:rPr>
          <w:rFonts w:ascii="Times New Roman" w:hAnsi="Times New Roman"/>
          <w:sz w:val="24"/>
          <w:szCs w:val="28"/>
        </w:rPr>
        <w:t> подчеркните мягкие согласные звуки.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2. Запишите, сколько букв и звуков в слове </w:t>
      </w:r>
      <w:r w:rsidRPr="00F0784B">
        <w:rPr>
          <w:rFonts w:ascii="Times New Roman" w:hAnsi="Times New Roman"/>
          <w:i/>
          <w:iCs/>
          <w:sz w:val="24"/>
          <w:szCs w:val="28"/>
        </w:rPr>
        <w:t>Юра</w:t>
      </w:r>
      <w:r w:rsidRPr="00F0784B">
        <w:rPr>
          <w:rFonts w:ascii="Times New Roman" w:hAnsi="Times New Roman"/>
          <w:sz w:val="24"/>
          <w:szCs w:val="28"/>
        </w:rPr>
        <w:t>.</w:t>
      </w:r>
    </w:p>
    <w:p w:rsidR="00240057" w:rsidRPr="00877494" w:rsidRDefault="00240057" w:rsidP="002400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3.Укажите количество слогов в словах </w:t>
      </w:r>
      <w:r w:rsidRPr="00F0784B">
        <w:rPr>
          <w:rFonts w:ascii="Times New Roman" w:hAnsi="Times New Roman"/>
          <w:i/>
          <w:iCs/>
          <w:sz w:val="24"/>
          <w:szCs w:val="28"/>
        </w:rPr>
        <w:t>ёжики, серые, рядом</w:t>
      </w:r>
      <w:r>
        <w:rPr>
          <w:rFonts w:ascii="Times New Roman" w:hAnsi="Times New Roman"/>
          <w:sz w:val="24"/>
          <w:szCs w:val="28"/>
        </w:rPr>
        <w:t>.</w:t>
      </w:r>
    </w:p>
    <w:p w:rsidR="00240057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Ключи и критерии оценивания к контрольной работе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eastAsia="Calibri" w:hAnsi="Times New Roman"/>
          <w:b/>
          <w:smallCaps/>
          <w:sz w:val="24"/>
          <w:szCs w:val="24"/>
        </w:rPr>
        <w:t>ПРИЛОЖЕНИЕ 8</w:t>
      </w:r>
    </w:p>
    <w:p w:rsidR="00240057" w:rsidRPr="009E7C1D" w:rsidRDefault="00240057" w:rsidP="00240057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 xml:space="preserve">КОНТРОЛЬНЫЙ ДИКТАНТ ПО ТЕМЕ «ПРАВОПИСАНИЕ </w:t>
      </w:r>
      <w:r w:rsidRPr="009E7C1D">
        <w:rPr>
          <w:rFonts w:ascii="Times New Roman" w:hAnsi="Times New Roman"/>
          <w:b/>
          <w:sz w:val="24"/>
          <w:szCs w:val="28"/>
        </w:rPr>
        <w:t>СЛОВ С ПАРНЫМИ ЗВОНКИМИ И ГЛУХИМИ СОГЛАСНЫМИ НА КОНЦЕ И В СЕРЕДИНЕ СЛОВА</w:t>
      </w:r>
      <w:r w:rsidRPr="009E7C1D">
        <w:rPr>
          <w:rFonts w:ascii="Times New Roman" w:hAnsi="Times New Roman"/>
          <w:b/>
          <w:bCs/>
          <w:sz w:val="24"/>
          <w:szCs w:val="28"/>
        </w:rPr>
        <w:t>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проведения: 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Цель: </w:t>
      </w:r>
      <w:r w:rsidRPr="00F0784B">
        <w:rPr>
          <w:rFonts w:ascii="Times New Roman" w:hAnsi="Times New Roman"/>
          <w:sz w:val="24"/>
          <w:szCs w:val="28"/>
        </w:rPr>
        <w:t>проверить умения писать слова на изученные орфограммы, слова с парными звонкими и глухими согласными на конце и в середине слова, делать звукобуквенный анализ слов; развивать орфографическую зоркость учащихся.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4"/>
          <w:szCs w:val="28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Зяблик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По ночам холод. В лесу еще лежит снег. Много снега – целый сугроб. И на реке лед. А на еловой ветке сидит зяблик. Он поет. По всему лесу летит его трель. Откликнулась трелью лесная чаща. Что это? Это эхо. Вот чудо? Прозвучала птичья песня. Это привет весны.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i/>
          <w:iCs/>
          <w:sz w:val="24"/>
          <w:szCs w:val="28"/>
        </w:rPr>
        <w:t>Слова для справок:</w:t>
      </w:r>
      <w:r w:rsidRPr="00F0784B">
        <w:rPr>
          <w:rFonts w:ascii="Times New Roman" w:hAnsi="Times New Roman"/>
          <w:sz w:val="24"/>
          <w:szCs w:val="28"/>
        </w:rPr>
        <w:t xml:space="preserve"> много, </w:t>
      </w:r>
      <w:proofErr w:type="gramStart"/>
      <w:r w:rsidRPr="00F0784B">
        <w:rPr>
          <w:rFonts w:ascii="Times New Roman" w:hAnsi="Times New Roman"/>
          <w:sz w:val="24"/>
          <w:szCs w:val="28"/>
        </w:rPr>
        <w:t>целый</w:t>
      </w:r>
      <w:proofErr w:type="gramEnd"/>
      <w:r w:rsidRPr="00F0784B">
        <w:rPr>
          <w:rFonts w:ascii="Times New Roman" w:hAnsi="Times New Roman"/>
          <w:sz w:val="24"/>
          <w:szCs w:val="28"/>
        </w:rPr>
        <w:t>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Грамматические задания: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1. Выпишите из текста три слова с парными согласными, орфограмму подчеркните.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2. Сделайте звукобуквенный анализ слов (вариант I – </w:t>
      </w:r>
      <w:r w:rsidRPr="00F0784B">
        <w:rPr>
          <w:rFonts w:ascii="Times New Roman" w:hAnsi="Times New Roman"/>
          <w:i/>
          <w:iCs/>
          <w:sz w:val="24"/>
          <w:szCs w:val="28"/>
        </w:rPr>
        <w:t>снег</w:t>
      </w:r>
      <w:r w:rsidRPr="00F0784B">
        <w:rPr>
          <w:rFonts w:ascii="Times New Roman" w:hAnsi="Times New Roman"/>
          <w:sz w:val="24"/>
          <w:szCs w:val="28"/>
        </w:rPr>
        <w:t>; вариант II – </w:t>
      </w:r>
      <w:r w:rsidRPr="00F0784B">
        <w:rPr>
          <w:rFonts w:ascii="Times New Roman" w:hAnsi="Times New Roman"/>
          <w:i/>
          <w:iCs/>
          <w:sz w:val="24"/>
          <w:szCs w:val="28"/>
        </w:rPr>
        <w:t>лед</w:t>
      </w:r>
      <w:r w:rsidRPr="00F0784B">
        <w:rPr>
          <w:rFonts w:ascii="Times New Roman" w:hAnsi="Times New Roman"/>
          <w:sz w:val="24"/>
          <w:szCs w:val="28"/>
        </w:rPr>
        <w:t>).</w:t>
      </w:r>
    </w:p>
    <w:p w:rsidR="00240057" w:rsidRPr="00F0784B" w:rsidRDefault="00240057" w:rsidP="0024005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Ключи к грамматическим заданиям</w:t>
      </w:r>
    </w:p>
    <w:p w:rsidR="00240057" w:rsidRPr="00F0784B" w:rsidRDefault="00240057" w:rsidP="00240057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1. Холо</w:t>
      </w:r>
      <w:r w:rsidRPr="00F0784B">
        <w:rPr>
          <w:rFonts w:ascii="Times New Roman" w:hAnsi="Times New Roman"/>
          <w:sz w:val="24"/>
          <w:szCs w:val="28"/>
          <w:u w:val="single"/>
        </w:rPr>
        <w:t>д</w:t>
      </w:r>
      <w:r w:rsidRPr="00F0784B">
        <w:rPr>
          <w:rFonts w:ascii="Times New Roman" w:hAnsi="Times New Roman"/>
          <w:sz w:val="24"/>
          <w:szCs w:val="28"/>
        </w:rPr>
        <w:t>, сне</w:t>
      </w:r>
      <w:r w:rsidRPr="00F0784B">
        <w:rPr>
          <w:rFonts w:ascii="Times New Roman" w:hAnsi="Times New Roman"/>
          <w:sz w:val="24"/>
          <w:szCs w:val="28"/>
          <w:u w:val="single"/>
        </w:rPr>
        <w:t>г</w:t>
      </w:r>
      <w:r w:rsidRPr="00F0784B">
        <w:rPr>
          <w:rFonts w:ascii="Times New Roman" w:hAnsi="Times New Roman"/>
          <w:sz w:val="24"/>
          <w:szCs w:val="28"/>
        </w:rPr>
        <w:t>, сугро</w:t>
      </w:r>
      <w:r w:rsidRPr="00F0784B">
        <w:rPr>
          <w:rFonts w:ascii="Times New Roman" w:hAnsi="Times New Roman"/>
          <w:sz w:val="24"/>
          <w:szCs w:val="28"/>
          <w:u w:val="single"/>
        </w:rPr>
        <w:t>б</w:t>
      </w:r>
      <w:r w:rsidRPr="00F0784B">
        <w:rPr>
          <w:rFonts w:ascii="Times New Roman" w:hAnsi="Times New Roman"/>
          <w:sz w:val="24"/>
          <w:szCs w:val="28"/>
        </w:rPr>
        <w:t xml:space="preserve"> (лё</w:t>
      </w:r>
      <w:r w:rsidRPr="00F0784B">
        <w:rPr>
          <w:rFonts w:ascii="Times New Roman" w:hAnsi="Times New Roman"/>
          <w:sz w:val="24"/>
          <w:szCs w:val="28"/>
          <w:u w:val="single"/>
        </w:rPr>
        <w:t>д</w:t>
      </w:r>
      <w:r w:rsidRPr="00F0784B">
        <w:rPr>
          <w:rFonts w:ascii="Times New Roman" w:hAnsi="Times New Roman"/>
          <w:sz w:val="24"/>
          <w:szCs w:val="28"/>
        </w:rPr>
        <w:t>, приве</w:t>
      </w:r>
      <w:r w:rsidRPr="00F0784B">
        <w:rPr>
          <w:rFonts w:ascii="Times New Roman" w:hAnsi="Times New Roman"/>
          <w:sz w:val="24"/>
          <w:szCs w:val="28"/>
          <w:u w:val="single"/>
        </w:rPr>
        <w:t>т)</w:t>
      </w:r>
      <w:r w:rsidRPr="00F0784B">
        <w:rPr>
          <w:rFonts w:ascii="Times New Roman" w:hAnsi="Times New Roman"/>
          <w:sz w:val="24"/>
          <w:szCs w:val="28"/>
        </w:rPr>
        <w:t>.</w:t>
      </w:r>
    </w:p>
    <w:p w:rsidR="00240057" w:rsidRPr="00F0784B" w:rsidRDefault="00240057" w:rsidP="00240057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2.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72"/>
      </w:tblGrid>
      <w:tr w:rsidR="00240057" w:rsidRPr="00F0784B" w:rsidTr="0005660E">
        <w:tc>
          <w:tcPr>
            <w:tcW w:w="4562" w:type="dxa"/>
          </w:tcPr>
          <w:p w:rsidR="00240057" w:rsidRPr="00F0784B" w:rsidRDefault="00240057" w:rsidP="000566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z w:val="24"/>
                <w:szCs w:val="28"/>
              </w:rPr>
              <w:t>Вариант – 1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Снег - 1 слог, 4 звука, 4 буквы</w:t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</w:rPr>
              <w:br/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с [ с ] — согласный, глухой, твёрдый</w:t>
            </w:r>
            <w:proofErr w:type="gramStart"/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.</w:t>
            </w:r>
            <w:proofErr w:type="gramEnd"/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 </w:t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</w:rPr>
              <w:br/>
            </w:r>
            <w:proofErr w:type="gramStart"/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н</w:t>
            </w:r>
            <w:proofErr w:type="gramEnd"/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 xml:space="preserve"> [ н’ ] — согласный, звонкий, мягкий.</w:t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</w:rPr>
              <w:br/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е [ э ] — гласный ударный.</w:t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</w:rPr>
              <w:br/>
            </w:r>
            <w:r w:rsidRPr="00F0784B">
              <w:rPr>
                <w:rFonts w:ascii="Times New Roman" w:hAnsi="Times New Roman"/>
                <w:spacing w:val="-2"/>
                <w:sz w:val="24"/>
                <w:szCs w:val="28"/>
                <w:shd w:val="clear" w:color="auto" w:fill="FFFFFF"/>
              </w:rPr>
              <w:t>г [ к ] — согласный, глухой, твёрдый.</w:t>
            </w:r>
          </w:p>
        </w:tc>
        <w:tc>
          <w:tcPr>
            <w:tcW w:w="4572" w:type="dxa"/>
          </w:tcPr>
          <w:p w:rsidR="00240057" w:rsidRPr="00F0784B" w:rsidRDefault="00240057" w:rsidP="000566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z w:val="24"/>
                <w:szCs w:val="28"/>
              </w:rPr>
              <w:t>Вариант – 2</w:t>
            </w:r>
          </w:p>
          <w:p w:rsidR="00240057" w:rsidRPr="00F0784B" w:rsidRDefault="00240057" w:rsidP="0005660E">
            <w:pPr>
              <w:pStyle w:val="a3"/>
              <w:ind w:left="0"/>
              <w:rPr>
                <w:rStyle w:val="char"/>
                <w:rFonts w:ascii="Times New Roman" w:hAnsi="Times New Roman"/>
                <w:sz w:val="24"/>
              </w:rPr>
            </w:pPr>
            <w:r w:rsidRPr="00F0784B">
              <w:rPr>
                <w:rStyle w:val="char"/>
                <w:rFonts w:ascii="Times New Roman" w:hAnsi="Times New Roman"/>
                <w:sz w:val="24"/>
              </w:rPr>
              <w:t>Лёд – 1 слог, 3 звука, 3 буквы.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0784B">
              <w:rPr>
                <w:rStyle w:val="char"/>
                <w:rFonts w:ascii="Times New Roman" w:hAnsi="Times New Roman"/>
                <w:sz w:val="24"/>
              </w:rPr>
              <w:t>л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> [</w:t>
            </w:r>
            <w:r w:rsidRPr="00F0784B">
              <w:rPr>
                <w:rStyle w:val="sound"/>
                <w:rFonts w:ascii="Times New Roman" w:hAnsi="Times New Roman"/>
                <w:sz w:val="24"/>
                <w:shd w:val="clear" w:color="auto" w:fill="FFFFFF"/>
              </w:rPr>
              <w:t>л'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 xml:space="preserve">] — согласный, звонкий, </w:t>
            </w:r>
            <w:r w:rsidRPr="00F0784B">
              <w:rPr>
                <w:rStyle w:val="consonant-soft"/>
                <w:rFonts w:ascii="Times New Roman" w:hAnsi="Times New Roman"/>
                <w:sz w:val="24"/>
                <w:shd w:val="clear" w:color="auto" w:fill="FFFFFF"/>
              </w:rPr>
              <w:t>мягкий</w:t>
            </w:r>
            <w:r w:rsidRPr="00F0784B">
              <w:rPr>
                <w:rFonts w:ascii="Times New Roman" w:hAnsi="Times New Roman"/>
                <w:sz w:val="24"/>
              </w:rPr>
              <w:br/>
            </w:r>
            <w:r w:rsidRPr="00F0784B">
              <w:rPr>
                <w:rStyle w:val="char"/>
                <w:rFonts w:ascii="Times New Roman" w:hAnsi="Times New Roman"/>
                <w:sz w:val="24"/>
              </w:rPr>
              <w:t>ё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> [</w:t>
            </w:r>
            <w:r w:rsidRPr="00F0784B">
              <w:rPr>
                <w:rStyle w:val="sound"/>
                <w:rFonts w:ascii="Times New Roman" w:hAnsi="Times New Roman"/>
                <w:sz w:val="24"/>
                <w:shd w:val="clear" w:color="auto" w:fill="FFFFFF"/>
              </w:rPr>
              <w:t>о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>] — </w:t>
            </w:r>
            <w:r w:rsidRPr="00F0784B">
              <w:rPr>
                <w:rStyle w:val="vowel"/>
                <w:rFonts w:ascii="Times New Roman" w:hAnsi="Times New Roman"/>
                <w:sz w:val="24"/>
                <w:shd w:val="clear" w:color="auto" w:fill="FFFFFF"/>
              </w:rPr>
              <w:t>гласный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>, ударный</w:t>
            </w:r>
            <w:r w:rsidRPr="00F0784B">
              <w:rPr>
                <w:rFonts w:ascii="Times New Roman" w:hAnsi="Times New Roman"/>
                <w:sz w:val="24"/>
              </w:rPr>
              <w:br/>
            </w:r>
            <w:r w:rsidRPr="00F0784B">
              <w:rPr>
                <w:rStyle w:val="char"/>
                <w:rFonts w:ascii="Times New Roman" w:hAnsi="Times New Roman"/>
                <w:sz w:val="24"/>
              </w:rPr>
              <w:t>д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> [</w:t>
            </w:r>
            <w:r w:rsidRPr="00F0784B">
              <w:rPr>
                <w:rStyle w:val="sound"/>
                <w:rFonts w:ascii="Times New Roman" w:hAnsi="Times New Roman"/>
                <w:sz w:val="24"/>
                <w:shd w:val="clear" w:color="auto" w:fill="FFFFFF"/>
              </w:rPr>
              <w:t>т</w:t>
            </w:r>
            <w:r w:rsidRPr="00F0784B">
              <w:rPr>
                <w:rFonts w:ascii="Times New Roman" w:hAnsi="Times New Roman"/>
                <w:sz w:val="24"/>
                <w:shd w:val="clear" w:color="auto" w:fill="FFFFFF"/>
              </w:rPr>
              <w:t>] — согласный,  глухой, парный.</w:t>
            </w:r>
            <w:proofErr w:type="gramEnd"/>
          </w:p>
        </w:tc>
      </w:tr>
    </w:tbl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9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КОНТРОЛЬНОЕ СПИСЫВАНИЕ ТЕКСТА «КОРАБЛИК»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477F5B" w:rsidRDefault="00240057" w:rsidP="002400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 xml:space="preserve">Цель: </w:t>
      </w:r>
      <w:r w:rsidRPr="00F0784B">
        <w:rPr>
          <w:rFonts w:ascii="Times New Roman" w:hAnsi="Times New Roman"/>
          <w:sz w:val="24"/>
          <w:szCs w:val="24"/>
        </w:rPr>
        <w:t xml:space="preserve">проверить умения каллиграфически правильно списывать слова и предложения без пропусков, замены и искажений букв;  проверить умения делать перенос слов </w:t>
      </w:r>
      <w:r>
        <w:rPr>
          <w:rFonts w:ascii="Times New Roman" w:hAnsi="Times New Roman"/>
          <w:sz w:val="24"/>
          <w:szCs w:val="24"/>
        </w:rPr>
        <w:t>с разделительным мягким знаком.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Кораблик</w:t>
      </w:r>
    </w:p>
    <w:p w:rsidR="00240057" w:rsidRPr="00477F5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  Наступил теплый апрель. Выдался ясный день. С крыш падает частая капель. На клене надулись почки. Пушистые сугробы снега осели. Весело бежит звонкий ручеёк. У Никиты в руках кораблик. Он спустил его</w:t>
      </w:r>
      <w:r>
        <w:rPr>
          <w:rFonts w:ascii="Times New Roman" w:hAnsi="Times New Roman"/>
          <w:sz w:val="24"/>
          <w:szCs w:val="24"/>
        </w:rPr>
        <w:t xml:space="preserve"> на воду. Быстро мчит кораблик.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lastRenderedPageBreak/>
        <w:t>1. В первом предложении подчеркните главные члены.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2. Спишите второе предложение, разделив слова горизонтальной  чертой для переноса.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3.  В третьем предложении поставьте ударения в словах.</w:t>
      </w:r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Ключи к грамматическим заданиям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1.  </w:t>
      </w:r>
      <w:r w:rsidRPr="00F0784B">
        <w:rPr>
          <w:rFonts w:ascii="Times New Roman" w:hAnsi="Times New Roman"/>
          <w:sz w:val="24"/>
          <w:szCs w:val="24"/>
          <w:u w:val="double"/>
        </w:rPr>
        <w:t>Наступил</w:t>
      </w:r>
      <w:r w:rsidRPr="00F0784B">
        <w:rPr>
          <w:rFonts w:ascii="Times New Roman" w:hAnsi="Times New Roman"/>
          <w:sz w:val="24"/>
          <w:szCs w:val="24"/>
        </w:rPr>
        <w:t xml:space="preserve"> теплый </w:t>
      </w:r>
      <w:r w:rsidRPr="00F0784B">
        <w:rPr>
          <w:rFonts w:ascii="Times New Roman" w:hAnsi="Times New Roman"/>
          <w:sz w:val="24"/>
          <w:szCs w:val="24"/>
          <w:u w:val="single"/>
        </w:rPr>
        <w:t>апрель</w:t>
      </w:r>
      <w:r w:rsidRPr="00F0784B">
        <w:rPr>
          <w:rFonts w:ascii="Times New Roman" w:hAnsi="Times New Roman"/>
          <w:sz w:val="24"/>
          <w:szCs w:val="24"/>
        </w:rPr>
        <w:t>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2.  Вы-дал-</w:t>
      </w:r>
      <w:proofErr w:type="spellStart"/>
      <w:r w:rsidRPr="00F0784B">
        <w:rPr>
          <w:rFonts w:ascii="Times New Roman" w:hAnsi="Times New Roman"/>
          <w:sz w:val="24"/>
          <w:szCs w:val="24"/>
        </w:rPr>
        <w:t>ся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84B">
        <w:rPr>
          <w:rFonts w:ascii="Times New Roman" w:hAnsi="Times New Roman"/>
          <w:sz w:val="24"/>
          <w:szCs w:val="24"/>
        </w:rPr>
        <w:t>яс-</w:t>
      </w:r>
      <w:proofErr w:type="spellStart"/>
      <w:r w:rsidRPr="00F0784B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Pr="00F0784B">
        <w:rPr>
          <w:rFonts w:ascii="Times New Roman" w:hAnsi="Times New Roman"/>
          <w:sz w:val="24"/>
          <w:szCs w:val="24"/>
        </w:rPr>
        <w:t xml:space="preserve"> день.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3.  С крыш </w:t>
      </w:r>
      <w:proofErr w:type="spellStart"/>
      <w:r w:rsidRPr="00F0784B">
        <w:rPr>
          <w:rFonts w:ascii="Times New Roman" w:hAnsi="Times New Roman"/>
          <w:sz w:val="24"/>
          <w:szCs w:val="24"/>
        </w:rPr>
        <w:t>па́дает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784B">
        <w:rPr>
          <w:rFonts w:ascii="Times New Roman" w:hAnsi="Times New Roman"/>
          <w:sz w:val="24"/>
          <w:szCs w:val="24"/>
        </w:rPr>
        <w:t>ча́стая</w:t>
      </w:r>
      <w:proofErr w:type="spellEnd"/>
      <w:proofErr w:type="gramEnd"/>
      <w:r w:rsidRPr="00F07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4"/>
        </w:rPr>
        <w:t>капе́ль</w:t>
      </w:r>
      <w:proofErr w:type="spellEnd"/>
      <w:r w:rsidRPr="00F0784B">
        <w:rPr>
          <w:rFonts w:ascii="Times New Roman" w:hAnsi="Times New Roman"/>
          <w:sz w:val="24"/>
          <w:szCs w:val="24"/>
        </w:rPr>
        <w:t>.</w:t>
      </w:r>
    </w:p>
    <w:p w:rsidR="00240057" w:rsidRDefault="00240057" w:rsidP="0024005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ОЦЕНИКАНИЯ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10</w:t>
      </w:r>
    </w:p>
    <w:p w:rsidR="00240057" w:rsidRPr="00F0784B" w:rsidRDefault="00240057" w:rsidP="002400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84B">
        <w:rPr>
          <w:rFonts w:ascii="Times New Roman" w:hAnsi="Times New Roman"/>
          <w:b/>
          <w:bCs/>
          <w:sz w:val="24"/>
          <w:szCs w:val="24"/>
        </w:rPr>
        <w:t>КОНТРОЛЬНЫЙ ДИКТАНТ ПО ТЕМЕ «ИМЯ СОБСТВЕННОЕ»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F0784B">
        <w:rPr>
          <w:rFonts w:ascii="Times New Roman" w:hAnsi="Times New Roman"/>
          <w:b/>
          <w:bCs/>
          <w:sz w:val="24"/>
          <w:szCs w:val="24"/>
        </w:rPr>
        <w:t>Цель: </w:t>
      </w:r>
      <w:r w:rsidRPr="00F0784B">
        <w:rPr>
          <w:rFonts w:ascii="Times New Roman" w:hAnsi="Times New Roman"/>
          <w:sz w:val="24"/>
          <w:szCs w:val="24"/>
        </w:rPr>
        <w:t>обобщить знания учащихся об употреблении заглавной буквы в именах собственных;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center"/>
        <w:rPr>
          <w:sz w:val="24"/>
          <w:szCs w:val="24"/>
        </w:rPr>
      </w:pPr>
      <w:r w:rsidRPr="00F0784B">
        <w:rPr>
          <w:rFonts w:ascii="Times New Roman" w:hAnsi="Times New Roman"/>
          <w:b/>
          <w:bCs/>
          <w:sz w:val="24"/>
          <w:szCs w:val="24"/>
        </w:rPr>
        <w:t>Главный город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Москва – главный город нашей России. В Москве много улиц, переулков, проспектов. Все знают Красную площадь, площадь Пушкина, Суворовский бульвар, Садовое кольцо.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Два друга Воронин Слава и Шишкин Коля живут на Плющихе. Мальчики гуляют в сквере с собакой Бимом и кошкой Муркой.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F0784B">
        <w:rPr>
          <w:rFonts w:ascii="Times New Roman" w:hAnsi="Times New Roman"/>
          <w:i/>
          <w:iCs/>
          <w:sz w:val="24"/>
          <w:szCs w:val="24"/>
        </w:rPr>
        <w:t>Слова для справок: </w:t>
      </w:r>
      <w:r w:rsidRPr="00F0784B">
        <w:rPr>
          <w:rFonts w:ascii="Times New Roman" w:hAnsi="Times New Roman"/>
          <w:sz w:val="24"/>
          <w:szCs w:val="24"/>
        </w:rPr>
        <w:t>улица, проспект, на Плющихе.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F0784B">
        <w:rPr>
          <w:rFonts w:ascii="Times New Roman" w:hAnsi="Times New Roman"/>
          <w:b/>
          <w:bCs/>
          <w:sz w:val="24"/>
          <w:szCs w:val="24"/>
        </w:rPr>
        <w:t>Грамматические задания:</w:t>
      </w:r>
    </w:p>
    <w:p w:rsidR="00240057" w:rsidRPr="00F0784B" w:rsidRDefault="00240057" w:rsidP="001414B5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Подчеркните заглавную букву в фамилиях людей, кличках животных, географических названиях.</w:t>
      </w:r>
    </w:p>
    <w:p w:rsidR="00240057" w:rsidRPr="00F0784B" w:rsidRDefault="00240057" w:rsidP="001414B5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В последнем предложении поставьте знак ударения над всеми словами.</w:t>
      </w:r>
    </w:p>
    <w:p w:rsidR="00240057" w:rsidRPr="00477F5B" w:rsidRDefault="00240057" w:rsidP="001414B5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Запишите название населенного пункта, в котором вы живете.</w:t>
      </w:r>
    </w:p>
    <w:p w:rsidR="00240057" w:rsidRPr="00477F5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к грамматическим заданиям</w:t>
      </w:r>
    </w:p>
    <w:p w:rsidR="00240057" w:rsidRPr="00F0784B" w:rsidRDefault="00240057" w:rsidP="0024005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1. </w:t>
      </w:r>
      <w:r w:rsidRPr="00F0784B">
        <w:rPr>
          <w:rFonts w:ascii="Times New Roman" w:hAnsi="Times New Roman"/>
          <w:sz w:val="24"/>
          <w:szCs w:val="24"/>
          <w:u w:val="single"/>
        </w:rPr>
        <w:t>М</w:t>
      </w:r>
      <w:r w:rsidRPr="00F0784B">
        <w:rPr>
          <w:rFonts w:ascii="Times New Roman" w:hAnsi="Times New Roman"/>
          <w:sz w:val="24"/>
          <w:szCs w:val="24"/>
        </w:rPr>
        <w:t xml:space="preserve">осква – главный город нашей </w:t>
      </w:r>
      <w:r w:rsidRPr="00F0784B">
        <w:rPr>
          <w:rFonts w:ascii="Times New Roman" w:hAnsi="Times New Roman"/>
          <w:sz w:val="24"/>
          <w:szCs w:val="24"/>
          <w:u w:val="single"/>
        </w:rPr>
        <w:t>Р</w:t>
      </w:r>
      <w:r w:rsidRPr="00F0784B">
        <w:rPr>
          <w:rFonts w:ascii="Times New Roman" w:hAnsi="Times New Roman"/>
          <w:sz w:val="24"/>
          <w:szCs w:val="24"/>
        </w:rPr>
        <w:t xml:space="preserve">оссии. В </w:t>
      </w:r>
      <w:r w:rsidRPr="00F0784B">
        <w:rPr>
          <w:rFonts w:ascii="Times New Roman" w:hAnsi="Times New Roman"/>
          <w:sz w:val="24"/>
          <w:szCs w:val="24"/>
          <w:u w:val="single"/>
        </w:rPr>
        <w:t>М</w:t>
      </w:r>
      <w:r w:rsidRPr="00F0784B">
        <w:rPr>
          <w:rFonts w:ascii="Times New Roman" w:hAnsi="Times New Roman"/>
          <w:sz w:val="24"/>
          <w:szCs w:val="24"/>
        </w:rPr>
        <w:t xml:space="preserve">оскве много улиц, переулков, проспектов. Все знают </w:t>
      </w:r>
      <w:r w:rsidRPr="00F0784B">
        <w:rPr>
          <w:rFonts w:ascii="Times New Roman" w:hAnsi="Times New Roman"/>
          <w:sz w:val="24"/>
          <w:szCs w:val="24"/>
          <w:u w:val="single"/>
        </w:rPr>
        <w:t>К</w:t>
      </w:r>
      <w:r w:rsidRPr="00F0784B">
        <w:rPr>
          <w:rFonts w:ascii="Times New Roman" w:hAnsi="Times New Roman"/>
          <w:sz w:val="24"/>
          <w:szCs w:val="24"/>
        </w:rPr>
        <w:t xml:space="preserve">расную площадь, площадь </w:t>
      </w:r>
      <w:r w:rsidRPr="00F0784B">
        <w:rPr>
          <w:rFonts w:ascii="Times New Roman" w:hAnsi="Times New Roman"/>
          <w:sz w:val="24"/>
          <w:szCs w:val="24"/>
          <w:u w:val="single"/>
        </w:rPr>
        <w:t>П</w:t>
      </w:r>
      <w:r w:rsidRPr="00F0784B">
        <w:rPr>
          <w:rFonts w:ascii="Times New Roman" w:hAnsi="Times New Roman"/>
          <w:sz w:val="24"/>
          <w:szCs w:val="24"/>
        </w:rPr>
        <w:t xml:space="preserve">ушкина, </w:t>
      </w:r>
      <w:r w:rsidRPr="00F0784B">
        <w:rPr>
          <w:rFonts w:ascii="Times New Roman" w:hAnsi="Times New Roman"/>
          <w:sz w:val="24"/>
          <w:szCs w:val="24"/>
          <w:u w:val="single"/>
        </w:rPr>
        <w:t>С</w:t>
      </w:r>
      <w:r w:rsidRPr="00F0784B">
        <w:rPr>
          <w:rFonts w:ascii="Times New Roman" w:hAnsi="Times New Roman"/>
          <w:sz w:val="24"/>
          <w:szCs w:val="24"/>
        </w:rPr>
        <w:t xml:space="preserve">уворовский бульвар, </w:t>
      </w:r>
      <w:r w:rsidRPr="00F0784B">
        <w:rPr>
          <w:rFonts w:ascii="Times New Roman" w:hAnsi="Times New Roman"/>
          <w:sz w:val="24"/>
          <w:szCs w:val="24"/>
          <w:u w:val="single"/>
        </w:rPr>
        <w:t>С</w:t>
      </w:r>
      <w:r w:rsidRPr="00F0784B">
        <w:rPr>
          <w:rFonts w:ascii="Times New Roman" w:hAnsi="Times New Roman"/>
          <w:sz w:val="24"/>
          <w:szCs w:val="24"/>
        </w:rPr>
        <w:t>адовое кольцо.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Два друга </w:t>
      </w:r>
      <w:r w:rsidRPr="00F0784B">
        <w:rPr>
          <w:rFonts w:ascii="Times New Roman" w:hAnsi="Times New Roman"/>
          <w:sz w:val="24"/>
          <w:szCs w:val="24"/>
          <w:u w:val="single"/>
        </w:rPr>
        <w:t>В</w:t>
      </w:r>
      <w:r w:rsidRPr="00F0784B">
        <w:rPr>
          <w:rFonts w:ascii="Times New Roman" w:hAnsi="Times New Roman"/>
          <w:sz w:val="24"/>
          <w:szCs w:val="24"/>
        </w:rPr>
        <w:t xml:space="preserve">оронин </w:t>
      </w:r>
      <w:r w:rsidRPr="00F0784B">
        <w:rPr>
          <w:rFonts w:ascii="Times New Roman" w:hAnsi="Times New Roman"/>
          <w:sz w:val="24"/>
          <w:szCs w:val="24"/>
          <w:u w:val="single"/>
        </w:rPr>
        <w:t>С</w:t>
      </w:r>
      <w:r w:rsidRPr="00F0784B">
        <w:rPr>
          <w:rFonts w:ascii="Times New Roman" w:hAnsi="Times New Roman"/>
          <w:sz w:val="24"/>
          <w:szCs w:val="24"/>
        </w:rPr>
        <w:t xml:space="preserve">лава и </w:t>
      </w:r>
      <w:r w:rsidRPr="00F0784B">
        <w:rPr>
          <w:rFonts w:ascii="Times New Roman" w:hAnsi="Times New Roman"/>
          <w:sz w:val="24"/>
          <w:szCs w:val="24"/>
          <w:u w:val="single"/>
        </w:rPr>
        <w:t>Ш</w:t>
      </w:r>
      <w:r w:rsidRPr="00F0784B">
        <w:rPr>
          <w:rFonts w:ascii="Times New Roman" w:hAnsi="Times New Roman"/>
          <w:sz w:val="24"/>
          <w:szCs w:val="24"/>
        </w:rPr>
        <w:t xml:space="preserve">ишкин </w:t>
      </w:r>
      <w:r w:rsidRPr="00F0784B">
        <w:rPr>
          <w:rFonts w:ascii="Times New Roman" w:hAnsi="Times New Roman"/>
          <w:sz w:val="24"/>
          <w:szCs w:val="24"/>
          <w:u w:val="single"/>
        </w:rPr>
        <w:t>К</w:t>
      </w:r>
      <w:r w:rsidRPr="00F0784B">
        <w:rPr>
          <w:rFonts w:ascii="Times New Roman" w:hAnsi="Times New Roman"/>
          <w:sz w:val="24"/>
          <w:szCs w:val="24"/>
        </w:rPr>
        <w:t xml:space="preserve">оля живут на </w:t>
      </w:r>
      <w:r w:rsidRPr="00F0784B">
        <w:rPr>
          <w:rFonts w:ascii="Times New Roman" w:hAnsi="Times New Roman"/>
          <w:sz w:val="24"/>
          <w:szCs w:val="24"/>
          <w:u w:val="single"/>
        </w:rPr>
        <w:t>П</w:t>
      </w:r>
      <w:r w:rsidRPr="00F0784B">
        <w:rPr>
          <w:rFonts w:ascii="Times New Roman" w:hAnsi="Times New Roman"/>
          <w:sz w:val="24"/>
          <w:szCs w:val="24"/>
        </w:rPr>
        <w:t xml:space="preserve">лющихе. Мальчики гуляют в сквере с собакой </w:t>
      </w:r>
      <w:r w:rsidRPr="00F0784B">
        <w:rPr>
          <w:rFonts w:ascii="Times New Roman" w:hAnsi="Times New Roman"/>
          <w:sz w:val="24"/>
          <w:szCs w:val="24"/>
          <w:u w:val="single"/>
        </w:rPr>
        <w:t>Б</w:t>
      </w:r>
      <w:r w:rsidRPr="00F0784B">
        <w:rPr>
          <w:rFonts w:ascii="Times New Roman" w:hAnsi="Times New Roman"/>
          <w:sz w:val="24"/>
          <w:szCs w:val="24"/>
        </w:rPr>
        <w:t xml:space="preserve">имом и кошкой </w:t>
      </w:r>
      <w:r w:rsidRPr="00F0784B">
        <w:rPr>
          <w:rFonts w:ascii="Times New Roman" w:hAnsi="Times New Roman"/>
          <w:sz w:val="24"/>
          <w:szCs w:val="24"/>
          <w:u w:val="single"/>
        </w:rPr>
        <w:t>М</w:t>
      </w:r>
      <w:r w:rsidRPr="00F0784B">
        <w:rPr>
          <w:rFonts w:ascii="Times New Roman" w:hAnsi="Times New Roman"/>
          <w:sz w:val="24"/>
          <w:szCs w:val="24"/>
        </w:rPr>
        <w:t>уркой.</w:t>
      </w:r>
    </w:p>
    <w:p w:rsidR="00240057" w:rsidRPr="00F0784B" w:rsidRDefault="00240057" w:rsidP="00240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F0784B">
        <w:rPr>
          <w:rFonts w:ascii="Times New Roman" w:hAnsi="Times New Roman"/>
          <w:sz w:val="24"/>
          <w:szCs w:val="24"/>
        </w:rPr>
        <w:t>Ма́льчики</w:t>
      </w:r>
      <w:proofErr w:type="spellEnd"/>
      <w:proofErr w:type="gramEnd"/>
      <w:r w:rsidRPr="00F07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4"/>
        </w:rPr>
        <w:t>гуля́ют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784B">
        <w:rPr>
          <w:rFonts w:ascii="Times New Roman" w:hAnsi="Times New Roman"/>
          <w:sz w:val="24"/>
          <w:szCs w:val="24"/>
        </w:rPr>
        <w:t>скве́ре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0784B">
        <w:rPr>
          <w:rFonts w:ascii="Times New Roman" w:hAnsi="Times New Roman"/>
          <w:sz w:val="24"/>
          <w:szCs w:val="24"/>
        </w:rPr>
        <w:t>соба́кой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4"/>
        </w:rPr>
        <w:t>Би́мом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784B">
        <w:rPr>
          <w:rFonts w:ascii="Times New Roman" w:hAnsi="Times New Roman"/>
          <w:sz w:val="24"/>
          <w:szCs w:val="24"/>
        </w:rPr>
        <w:t>ко́шкой</w:t>
      </w:r>
      <w:proofErr w:type="spellEnd"/>
      <w:r w:rsidRPr="00F07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84B">
        <w:rPr>
          <w:rFonts w:ascii="Times New Roman" w:hAnsi="Times New Roman"/>
          <w:sz w:val="24"/>
          <w:szCs w:val="24"/>
        </w:rPr>
        <w:t>Му́ркой</w:t>
      </w:r>
      <w:proofErr w:type="spellEnd"/>
      <w:r w:rsidRPr="00F0784B">
        <w:rPr>
          <w:rFonts w:ascii="Times New Roman" w:hAnsi="Times New Roman"/>
          <w:sz w:val="24"/>
          <w:szCs w:val="24"/>
        </w:rPr>
        <w:t>.</w:t>
      </w:r>
    </w:p>
    <w:p w:rsidR="00240057" w:rsidRPr="00477F5B" w:rsidRDefault="00240057" w:rsidP="0024005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3. Город Бирск.</w:t>
      </w: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0057" w:rsidRPr="007C0C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11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КОНТРОЛЬНЫЙ ДИКТАНТ ПО ТЕМЕ «ИМЯ СУЩЕСТВИТЕЛЬНОЕ»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Цель:</w:t>
      </w:r>
      <w:r w:rsidRPr="00F0784B">
        <w:rPr>
          <w:rFonts w:ascii="Times New Roman" w:hAnsi="Times New Roman"/>
          <w:sz w:val="24"/>
          <w:szCs w:val="24"/>
        </w:rPr>
        <w:t xml:space="preserve"> обобщить знания учащихся об имени существительном; проверить усвоение орфографических навыков на основе изученных тем.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Друзья.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Ребята города Москва любят ходить в парк Сокольники. У Андрюшки Соловьёва есть там рыжий друг Яшка. Это пушистая белочка с длинным хвостом. Мальчик принёс корм. Постучал по сосне. Спустился Яшка, взял еду и скрылся за деревьями.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 w:rsidR="00240057" w:rsidRPr="00F0784B" w:rsidRDefault="00240057" w:rsidP="001414B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Подчеркните в тексте имена собственные.</w:t>
      </w:r>
    </w:p>
    <w:p w:rsidR="00240057" w:rsidRPr="00F0784B" w:rsidRDefault="00240057" w:rsidP="001414B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В четвёртом предложении подчеркнуть главные члены</w:t>
      </w:r>
    </w:p>
    <w:p w:rsidR="00240057" w:rsidRPr="00F0784B" w:rsidRDefault="00240057" w:rsidP="001414B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>В первом предложении обозначить имена существительные</w:t>
      </w:r>
    </w:p>
    <w:p w:rsidR="00240057" w:rsidRPr="00F0784B" w:rsidRDefault="00240057" w:rsidP="001414B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Запишите имена существительные </w:t>
      </w:r>
      <w:r w:rsidRPr="00F0784B">
        <w:rPr>
          <w:rFonts w:ascii="Times New Roman" w:hAnsi="Times New Roman"/>
          <w:i/>
          <w:sz w:val="24"/>
          <w:szCs w:val="24"/>
        </w:rPr>
        <w:t>камыши, кирпичи, вещи</w:t>
      </w:r>
      <w:r w:rsidRPr="00F0784B">
        <w:rPr>
          <w:rFonts w:ascii="Times New Roman" w:hAnsi="Times New Roman"/>
          <w:sz w:val="24"/>
          <w:szCs w:val="24"/>
        </w:rPr>
        <w:t xml:space="preserve"> в единственном числе.</w:t>
      </w:r>
    </w:p>
    <w:p w:rsidR="00240057" w:rsidRPr="00F0784B" w:rsidRDefault="00240057" w:rsidP="0024005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B">
        <w:rPr>
          <w:rFonts w:ascii="Times New Roman" w:hAnsi="Times New Roman"/>
          <w:b/>
          <w:sz w:val="24"/>
          <w:szCs w:val="24"/>
        </w:rPr>
        <w:t>Ключи к грамматическим заданиям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84B">
        <w:rPr>
          <w:rFonts w:ascii="Times New Roman" w:hAnsi="Times New Roman"/>
          <w:sz w:val="24"/>
          <w:szCs w:val="24"/>
        </w:rPr>
        <w:t xml:space="preserve">1. Ребята города </w:t>
      </w:r>
      <w:r w:rsidRPr="00F0784B">
        <w:rPr>
          <w:rFonts w:ascii="Times New Roman" w:hAnsi="Times New Roman"/>
          <w:sz w:val="24"/>
          <w:szCs w:val="24"/>
          <w:u w:val="single"/>
        </w:rPr>
        <w:t>Москва</w:t>
      </w:r>
      <w:r w:rsidRPr="00F0784B">
        <w:rPr>
          <w:rFonts w:ascii="Times New Roman" w:hAnsi="Times New Roman"/>
          <w:sz w:val="24"/>
          <w:szCs w:val="24"/>
        </w:rPr>
        <w:t xml:space="preserve"> любят ходить в парк </w:t>
      </w:r>
      <w:r w:rsidRPr="00F0784B">
        <w:rPr>
          <w:rFonts w:ascii="Times New Roman" w:hAnsi="Times New Roman"/>
          <w:sz w:val="24"/>
          <w:szCs w:val="24"/>
          <w:u w:val="single"/>
        </w:rPr>
        <w:t>Сокольники</w:t>
      </w:r>
      <w:r w:rsidRPr="00F0784B">
        <w:rPr>
          <w:rFonts w:ascii="Times New Roman" w:hAnsi="Times New Roman"/>
          <w:sz w:val="24"/>
          <w:szCs w:val="24"/>
        </w:rPr>
        <w:t xml:space="preserve">. У </w:t>
      </w:r>
      <w:r w:rsidRPr="00F0784B">
        <w:rPr>
          <w:rFonts w:ascii="Times New Roman" w:hAnsi="Times New Roman"/>
          <w:sz w:val="24"/>
          <w:szCs w:val="24"/>
          <w:u w:val="single"/>
        </w:rPr>
        <w:t>Андрюшки Соловьёва</w:t>
      </w:r>
      <w:r w:rsidRPr="00F0784B">
        <w:rPr>
          <w:rFonts w:ascii="Times New Roman" w:hAnsi="Times New Roman"/>
          <w:sz w:val="24"/>
          <w:szCs w:val="24"/>
        </w:rPr>
        <w:t xml:space="preserve"> есть там рыжий друг </w:t>
      </w:r>
      <w:r w:rsidRPr="00F0784B">
        <w:rPr>
          <w:rFonts w:ascii="Times New Roman" w:hAnsi="Times New Roman"/>
          <w:sz w:val="24"/>
          <w:szCs w:val="24"/>
          <w:u w:val="single"/>
        </w:rPr>
        <w:t>Яшка</w:t>
      </w:r>
      <w:r w:rsidRPr="00F0784B">
        <w:rPr>
          <w:rFonts w:ascii="Times New Roman" w:hAnsi="Times New Roman"/>
          <w:sz w:val="24"/>
          <w:szCs w:val="24"/>
        </w:rPr>
        <w:t xml:space="preserve">. Это пушистая белочка с длинным хвостом. Мальчик принёс корм. Постучал по сосне. Спустился </w:t>
      </w:r>
      <w:r w:rsidRPr="00F0784B">
        <w:rPr>
          <w:rFonts w:ascii="Times New Roman" w:hAnsi="Times New Roman"/>
          <w:sz w:val="24"/>
          <w:szCs w:val="24"/>
          <w:u w:val="single"/>
        </w:rPr>
        <w:t>Яшка</w:t>
      </w:r>
      <w:r w:rsidRPr="00F0784B">
        <w:rPr>
          <w:rFonts w:ascii="Times New Roman" w:hAnsi="Times New Roman"/>
          <w:sz w:val="24"/>
          <w:szCs w:val="24"/>
        </w:rPr>
        <w:t>, взял еду и скрылся за деревьями.</w:t>
      </w:r>
    </w:p>
    <w:p w:rsidR="00240057" w:rsidRDefault="00F106BF" w:rsidP="0024005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107950</wp:posOffset>
                </wp:positionV>
                <wp:extent cx="533400" cy="247650"/>
                <wp:effectExtent l="0" t="0" r="0" b="0"/>
                <wp:wrapNone/>
                <wp:docPr id="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Pr="00F52995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F52995">
                              <w:rPr>
                                <w:rFonts w:ascii="Times New Roman" w:hAnsi="Times New Roman"/>
                              </w:rPr>
                              <w:t>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1.3pt;margin-top:8.5pt;width:4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" filled="f" stroked="f" strokeweight=".5pt">
                <v:path arrowok="t"/>
                <v:textbox>
                  <w:txbxContent>
                    <w:p w:rsidR="00C72254" w:rsidRPr="00F52995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</w:t>
                      </w:r>
                      <w:r w:rsidRPr="00F52995">
                        <w:rPr>
                          <w:rFonts w:ascii="Times New Roman" w:hAnsi="Times New Roman"/>
                        </w:rPr>
                        <w:t>ущ.</w:t>
                      </w:r>
                    </w:p>
                  </w:txbxContent>
                </v:textbox>
              </v:shape>
            </w:pict>
          </mc:Fallback>
        </mc:AlternateContent>
      </w:r>
      <w:r w:rsidR="00240057" w:rsidRPr="00F0784B">
        <w:rPr>
          <w:rFonts w:ascii="Times New Roman" w:hAnsi="Times New Roman"/>
          <w:sz w:val="24"/>
          <w:szCs w:val="24"/>
        </w:rPr>
        <w:t xml:space="preserve">2. </w:t>
      </w:r>
      <w:r w:rsidR="00240057" w:rsidRPr="00F0784B">
        <w:rPr>
          <w:rFonts w:ascii="Times New Roman" w:hAnsi="Times New Roman"/>
          <w:sz w:val="24"/>
          <w:szCs w:val="24"/>
          <w:u w:val="single"/>
        </w:rPr>
        <w:t>Мальчик</w:t>
      </w:r>
      <w:r w:rsidR="00240057" w:rsidRPr="00F0784B">
        <w:rPr>
          <w:rFonts w:ascii="Times New Roman" w:hAnsi="Times New Roman"/>
          <w:sz w:val="24"/>
          <w:szCs w:val="24"/>
        </w:rPr>
        <w:t xml:space="preserve"> </w:t>
      </w:r>
      <w:r w:rsidR="00240057" w:rsidRPr="00F0784B">
        <w:rPr>
          <w:rFonts w:ascii="Times New Roman" w:hAnsi="Times New Roman"/>
          <w:sz w:val="24"/>
          <w:szCs w:val="24"/>
          <w:u w:val="double"/>
        </w:rPr>
        <w:t>принёс</w:t>
      </w:r>
      <w:r w:rsidR="00240057" w:rsidRPr="00F0784B">
        <w:rPr>
          <w:rFonts w:ascii="Times New Roman" w:hAnsi="Times New Roman"/>
          <w:sz w:val="24"/>
          <w:szCs w:val="24"/>
        </w:rPr>
        <w:t xml:space="preserve"> корм.</w: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98425</wp:posOffset>
                </wp:positionV>
                <wp:extent cx="533400" cy="247650"/>
                <wp:effectExtent l="0" t="0" r="0" b="0"/>
                <wp:wrapNone/>
                <wp:docPr id="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Pr="00F52995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F52995">
                              <w:rPr>
                                <w:rFonts w:ascii="Times New Roman" w:hAnsi="Times New Roman"/>
                              </w:rPr>
                              <w:t>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5.05pt;margin-top:7.75pt;width:42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" filled="f" stroked="f" strokeweight=".5pt">
                <v:path arrowok="t"/>
                <v:textbox>
                  <w:txbxContent>
                    <w:p w:rsidR="00C72254" w:rsidRPr="00F52995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</w:t>
                      </w:r>
                      <w:r w:rsidRPr="00F52995">
                        <w:rPr>
                          <w:rFonts w:ascii="Times New Roman" w:hAnsi="Times New Roman"/>
                        </w:rPr>
                        <w:t>ущ.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79375</wp:posOffset>
                </wp:positionV>
                <wp:extent cx="533400" cy="24765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Pr="00F52995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F52995">
                              <w:rPr>
                                <w:rFonts w:ascii="Times New Roman" w:hAnsi="Times New Roman"/>
                              </w:rPr>
                              <w:t>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5.3pt;margin-top:6.25pt;width:4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" filled="f" stroked="f" strokeweight=".5pt">
                <v:path arrowok="t"/>
                <v:textbox>
                  <w:txbxContent>
                    <w:p w:rsidR="00C72254" w:rsidRPr="00F52995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</w:t>
                      </w:r>
                      <w:r w:rsidRPr="00F52995">
                        <w:rPr>
                          <w:rFonts w:ascii="Times New Roman" w:hAnsi="Times New Roman"/>
                        </w:rPr>
                        <w:t>ущ.</w:t>
                      </w:r>
                    </w:p>
                  </w:txbxContent>
                </v:textbox>
              </v:shape>
            </w:pict>
          </mc:Fallback>
        </mc:AlternateContent>
      </w:r>
    </w:p>
    <w:p w:rsidR="00240057" w:rsidRDefault="00240057" w:rsidP="0024005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3. Ребята города Москва любят ходить в парк Сокольники</w:t>
      </w:r>
      <w:r w:rsidRPr="000F3970">
        <w:rPr>
          <w:rFonts w:ascii="Times New Roman" w:hAnsi="Times New Roman"/>
          <w:sz w:val="28"/>
          <w:szCs w:val="28"/>
        </w:rPr>
        <w:t>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4. Камыши – камыш, кирпичи – кирпич, вещи – вещь.</w:t>
      </w: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057" w:rsidRPr="007C0C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12</w:t>
      </w:r>
    </w:p>
    <w:p w:rsidR="00240057" w:rsidRPr="00F0784B" w:rsidRDefault="00240057" w:rsidP="0024005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F0784B">
        <w:rPr>
          <w:b/>
          <w:bCs/>
          <w:color w:val="000000"/>
          <w:szCs w:val="28"/>
        </w:rPr>
        <w:t>КОНТРОЛЬНЫЙ ДИКТАНТ ПО ТЕМЕ «ПРЕДЛОГИ СО СЛОВАМИ»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проведения: 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Цель: </w:t>
      </w:r>
      <w:r w:rsidRPr="00F0784B">
        <w:rPr>
          <w:rFonts w:ascii="Times New Roman" w:hAnsi="Times New Roman"/>
          <w:sz w:val="24"/>
          <w:szCs w:val="28"/>
        </w:rPr>
        <w:t>проверить умение писать наиболее употребляемые предлоги раздельно со словами, навыки правописания слов на изученные орфограммы.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center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Дети в лесу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чудесное пение соловушки. Пора и по малину. Крупные спелые ягоды так и манят. Кто кладет в рот, кто в кузовок.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b/>
          <w:bCs/>
          <w:sz w:val="24"/>
          <w:szCs w:val="28"/>
        </w:rPr>
        <w:t>Грамматические задания: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1. Выпишите предлоги.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i/>
          <w:iCs/>
          <w:sz w:val="24"/>
          <w:szCs w:val="28"/>
        </w:rPr>
        <w:t>Вариант I:</w:t>
      </w:r>
      <w:r w:rsidRPr="00F0784B">
        <w:rPr>
          <w:rFonts w:ascii="Times New Roman" w:hAnsi="Times New Roman"/>
          <w:sz w:val="24"/>
          <w:szCs w:val="28"/>
        </w:rPr>
        <w:t> из первых трех предложений.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firstLine="710"/>
        <w:jc w:val="both"/>
        <w:rPr>
          <w:sz w:val="20"/>
        </w:rPr>
      </w:pPr>
      <w:r w:rsidRPr="00F0784B">
        <w:rPr>
          <w:rFonts w:ascii="Times New Roman" w:hAnsi="Times New Roman"/>
          <w:i/>
          <w:iCs/>
          <w:sz w:val="24"/>
          <w:szCs w:val="28"/>
        </w:rPr>
        <w:t>Вариант II:</w:t>
      </w:r>
      <w:r w:rsidRPr="00F0784B">
        <w:rPr>
          <w:rFonts w:ascii="Times New Roman" w:hAnsi="Times New Roman"/>
          <w:sz w:val="24"/>
          <w:szCs w:val="28"/>
        </w:rPr>
        <w:t> из последних трех предложений.</w:t>
      </w:r>
    </w:p>
    <w:p w:rsidR="00240057" w:rsidRPr="00F0784B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  <w:r w:rsidRPr="00F0784B">
        <w:rPr>
          <w:rFonts w:ascii="Times New Roman" w:hAnsi="Times New Roman"/>
          <w:sz w:val="24"/>
          <w:szCs w:val="28"/>
        </w:rPr>
        <w:t>2. К словам: </w:t>
      </w:r>
      <w:r w:rsidRPr="00F0784B">
        <w:rPr>
          <w:rFonts w:ascii="Times New Roman" w:hAnsi="Times New Roman"/>
          <w:i/>
          <w:iCs/>
          <w:sz w:val="24"/>
          <w:szCs w:val="28"/>
        </w:rPr>
        <w:t>пенек, детишки</w:t>
      </w:r>
      <w:r w:rsidRPr="00F0784B">
        <w:rPr>
          <w:rFonts w:ascii="Times New Roman" w:hAnsi="Times New Roman"/>
          <w:sz w:val="24"/>
          <w:szCs w:val="28"/>
        </w:rPr>
        <w:t> – подберите и запишите проверочные слова.</w:t>
      </w:r>
    </w:p>
    <w:p w:rsidR="00240057" w:rsidRPr="00477F5B" w:rsidRDefault="00240057" w:rsidP="002400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3. В первом предложении на</w:t>
      </w:r>
      <w:r>
        <w:rPr>
          <w:rFonts w:ascii="Times New Roman" w:hAnsi="Times New Roman"/>
          <w:sz w:val="24"/>
          <w:szCs w:val="28"/>
        </w:rPr>
        <w:t>д словами надпишите части речи.</w:t>
      </w:r>
    </w:p>
    <w:p w:rsidR="00240057" w:rsidRPr="00F0784B" w:rsidRDefault="00240057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Ключи к грамматическим заданиям</w:t>
      </w:r>
    </w:p>
    <w:p w:rsidR="00240057" w:rsidRPr="00F0784B" w:rsidRDefault="00240057" w:rsidP="002400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1.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0057" w:rsidRPr="00F0784B" w:rsidTr="0005660E">
        <w:tc>
          <w:tcPr>
            <w:tcW w:w="4927" w:type="dxa"/>
          </w:tcPr>
          <w:p w:rsidR="00240057" w:rsidRPr="00F0784B" w:rsidRDefault="00240057" w:rsidP="000566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z w:val="24"/>
                <w:szCs w:val="28"/>
              </w:rPr>
              <w:t>Вариант – 1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z w:val="24"/>
                <w:szCs w:val="28"/>
              </w:rPr>
              <w:t>В, в, на.</w:t>
            </w:r>
          </w:p>
        </w:tc>
        <w:tc>
          <w:tcPr>
            <w:tcW w:w="4927" w:type="dxa"/>
          </w:tcPr>
          <w:p w:rsidR="00240057" w:rsidRPr="00F0784B" w:rsidRDefault="00240057" w:rsidP="000566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z w:val="24"/>
                <w:szCs w:val="28"/>
              </w:rPr>
              <w:t>Вариант – 2</w:t>
            </w:r>
          </w:p>
          <w:p w:rsidR="00240057" w:rsidRPr="00F0784B" w:rsidRDefault="00240057" w:rsidP="0005660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0784B">
              <w:rPr>
                <w:rFonts w:ascii="Times New Roman" w:hAnsi="Times New Roman"/>
                <w:sz w:val="24"/>
                <w:szCs w:val="28"/>
              </w:rPr>
              <w:t>По, в, в.</w:t>
            </w:r>
          </w:p>
        </w:tc>
      </w:tr>
    </w:tbl>
    <w:p w:rsidR="00240057" w:rsidRPr="00D673F3" w:rsidRDefault="00240057" w:rsidP="002400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240057" w:rsidRPr="00D673F3" w:rsidRDefault="00240057" w:rsidP="00240057">
      <w:pPr>
        <w:shd w:val="clear" w:color="auto" w:fill="FFFFFF"/>
        <w:spacing w:after="0" w:line="240" w:lineRule="auto"/>
        <w:ind w:left="710"/>
        <w:jc w:val="both"/>
        <w:rPr>
          <w:sz w:val="20"/>
        </w:rPr>
      </w:pPr>
    </w:p>
    <w:p w:rsidR="00240057" w:rsidRPr="00D673F3" w:rsidRDefault="00F106BF" w:rsidP="00240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37465</wp:posOffset>
                </wp:positionV>
                <wp:extent cx="457200" cy="200025"/>
                <wp:effectExtent l="0" t="43815" r="0" b="0"/>
                <wp:wrapNone/>
                <wp:docPr id="4" name="Дуг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2" o:spid="_x0000_s1026" style="position:absolute;margin-left:153.3pt;margin-top:2.95pt;width:36pt;height:15.75pt;rotation:-12293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6985</wp:posOffset>
                </wp:positionV>
                <wp:extent cx="457200" cy="200025"/>
                <wp:effectExtent l="0" t="41910" r="0" b="0"/>
                <wp:wrapNone/>
                <wp:docPr id="3" name="Дуг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1" o:spid="_x0000_s1026" style="position:absolute;margin-left:86.55pt;margin-top:.55pt;width:36pt;height:15.75pt;rotation:-122936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457200" cy="200025"/>
                <wp:effectExtent l="0" t="42545" r="0" b="0"/>
                <wp:wrapNone/>
                <wp:docPr id="2" name="Дуг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0" o:spid="_x0000_s1026" style="position:absolute;margin-left:55.05pt;margin-top:.6pt;width:36pt;height:15.75pt;rotation:-122936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457200" cy="200025"/>
                <wp:effectExtent l="0" t="42545" r="0" b="0"/>
                <wp:wrapNone/>
                <wp:docPr id="1" name="Дуг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25517">
                          <a:off x="0" y="0"/>
                          <a:ext cx="457200" cy="200025"/>
                        </a:xfrm>
                        <a:custGeom>
                          <a:avLst/>
                          <a:gdLst>
                            <a:gd name="T0" fmla="*/ 228600 w 457200"/>
                            <a:gd name="T1" fmla="*/ 0 h 200025"/>
                            <a:gd name="T2" fmla="*/ 457200 w 457200"/>
                            <a:gd name="T3" fmla="*/ 100013 h 2000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200025" stroke="0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  <a:lnTo>
                                <a:pt x="228600" y="100013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  <a:path w="457200" h="200025" fill="none">
                              <a:moveTo>
                                <a:pt x="228600" y="0"/>
                              </a:moveTo>
                              <a:cubicBezTo>
                                <a:pt x="354852" y="0"/>
                                <a:pt x="457200" y="44777"/>
                                <a:pt x="457200" y="1000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-.45pt;margin-top:.6pt;width:36pt;height:15.75pt;rotation:-122936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" path="m228600,nsc354852,,457200,44777,457200,100013r-228600,l228600,xem228600,nfc354852,,457200,44777,457200,100013e" filled="f" strokecolor="#4579b8 [3044]">
                <v:path arrowok="t" o:connecttype="custom" o:connectlocs="228600,0;457200,100013" o:connectangles="0,0"/>
              </v:shape>
            </w:pict>
          </mc:Fallback>
        </mc:AlternateContent>
      </w:r>
      <w:r w:rsidR="00240057" w:rsidRPr="00D673F3">
        <w:rPr>
          <w:rFonts w:ascii="Times New Roman" w:hAnsi="Times New Roman"/>
          <w:sz w:val="24"/>
        </w:rPr>
        <w:t>2. П</w:t>
      </w:r>
      <w:r w:rsidR="00240057" w:rsidRPr="00D673F3">
        <w:rPr>
          <w:rFonts w:ascii="Times New Roman" w:hAnsi="Times New Roman"/>
          <w:sz w:val="24"/>
          <w:u w:val="single"/>
        </w:rPr>
        <w:t>е</w:t>
      </w:r>
      <w:r w:rsidR="00240057" w:rsidRPr="00D673F3">
        <w:rPr>
          <w:rFonts w:ascii="Times New Roman" w:hAnsi="Times New Roman"/>
          <w:sz w:val="24"/>
        </w:rPr>
        <w:t>нёк – п</w:t>
      </w:r>
      <w:r w:rsidR="00240057" w:rsidRPr="00D673F3">
        <w:rPr>
          <w:rFonts w:ascii="Times New Roman" w:hAnsi="Times New Roman"/>
          <w:sz w:val="24"/>
          <w:u w:val="single"/>
        </w:rPr>
        <w:t>е</w:t>
      </w:r>
      <w:r w:rsidR="00240057" w:rsidRPr="00D673F3">
        <w:rPr>
          <w:rFonts w:ascii="Times New Roman" w:hAnsi="Times New Roman"/>
          <w:sz w:val="24"/>
        </w:rPr>
        <w:t xml:space="preserve">нь, </w:t>
      </w:r>
      <w:proofErr w:type="spellStart"/>
      <w:proofErr w:type="gramStart"/>
      <w:r w:rsidR="00240057" w:rsidRPr="00D673F3">
        <w:rPr>
          <w:rFonts w:ascii="Times New Roman" w:hAnsi="Times New Roman"/>
          <w:sz w:val="24"/>
        </w:rPr>
        <w:t>дети́шки</w:t>
      </w:r>
      <w:proofErr w:type="spellEnd"/>
      <w:proofErr w:type="gramEnd"/>
      <w:r w:rsidR="00240057" w:rsidRPr="00D673F3">
        <w:rPr>
          <w:rFonts w:ascii="Times New Roman" w:hAnsi="Times New Roman"/>
          <w:sz w:val="24"/>
        </w:rPr>
        <w:t xml:space="preserve"> – </w:t>
      </w:r>
      <w:proofErr w:type="spellStart"/>
      <w:r w:rsidR="00240057" w:rsidRPr="00D673F3">
        <w:rPr>
          <w:rFonts w:ascii="Times New Roman" w:hAnsi="Times New Roman"/>
          <w:sz w:val="24"/>
        </w:rPr>
        <w:t>де́ти</w:t>
      </w:r>
      <w:proofErr w:type="spellEnd"/>
      <w:r w:rsidR="00240057" w:rsidRPr="00D673F3">
        <w:rPr>
          <w:rFonts w:ascii="Times New Roman" w:hAnsi="Times New Roman"/>
          <w:sz w:val="24"/>
        </w:rPr>
        <w:t>.</w:t>
      </w:r>
    </w:p>
    <w:p w:rsidR="00240057" w:rsidRPr="00D673F3" w:rsidRDefault="00F106BF" w:rsidP="00240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80645</wp:posOffset>
                </wp:positionV>
                <wp:extent cx="533400" cy="24765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53.45pt;margin-top:6.35pt;width:42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79375</wp:posOffset>
                </wp:positionV>
                <wp:extent cx="533400" cy="24765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269.55pt;margin-top:6.25pt;width:4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69850</wp:posOffset>
                </wp:positionV>
                <wp:extent cx="657225" cy="247650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прилаг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219.3pt;margin-top:5.5pt;width:5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прилаг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88900</wp:posOffset>
                </wp:positionV>
                <wp:extent cx="619125" cy="247650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170.5pt;margin-top:7pt;width:4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79375</wp:posOffset>
                </wp:positionV>
                <wp:extent cx="533400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112.7pt;margin-top:6.25pt;width:42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99695</wp:posOffset>
                </wp:positionV>
                <wp:extent cx="533400" cy="2476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22.05pt;margin-top:7.85pt;width:42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гл.</w:t>
                      </w:r>
                    </w:p>
                  </w:txbxContent>
                </v:textbox>
              </v:shape>
            </w:pict>
          </mc:Fallback>
        </mc:AlternateContent>
      </w:r>
    </w:p>
    <w:p w:rsidR="00240057" w:rsidRPr="00D673F3" w:rsidRDefault="00240057" w:rsidP="00240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D673F3">
        <w:rPr>
          <w:rFonts w:ascii="Times New Roman" w:hAnsi="Times New Roman"/>
          <w:sz w:val="24"/>
        </w:rPr>
        <w:t>3.</w:t>
      </w:r>
      <w:r w:rsidRPr="00D673F3">
        <w:rPr>
          <w:rFonts w:ascii="Times New Roman" w:hAnsi="Times New Roman"/>
          <w:sz w:val="24"/>
          <w:szCs w:val="28"/>
        </w:rPr>
        <w:t xml:space="preserve"> Взяли ребята лукошки и бегут в ближний лесок.</w:t>
      </w:r>
      <w:r w:rsidRPr="00D673F3">
        <w:rPr>
          <w:rFonts w:ascii="Times New Roman" w:hAnsi="Times New Roman"/>
          <w:szCs w:val="24"/>
        </w:rPr>
        <w:t xml:space="preserve"> </w:t>
      </w:r>
    </w:p>
    <w:p w:rsidR="00240057" w:rsidRPr="00C1306F" w:rsidRDefault="00240057" w:rsidP="002400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057" w:rsidRDefault="00240057" w:rsidP="00240057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240057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13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ИТОГОВЫЙ КОНТРОЛЬНЫЙ ДИКТАНТ</w:t>
      </w:r>
    </w:p>
    <w:p w:rsidR="00240057" w:rsidRPr="00F0784B" w:rsidRDefault="00240057" w:rsidP="0024005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проведения: 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 xml:space="preserve">Цель: </w:t>
      </w:r>
      <w:r w:rsidRPr="00F0784B">
        <w:rPr>
          <w:rFonts w:ascii="Times New Roman" w:hAnsi="Times New Roman"/>
          <w:sz w:val="24"/>
          <w:szCs w:val="28"/>
        </w:rPr>
        <w:t>проверить уровень навыков правописания слов на изученные в течение учебного года орфограммы; умение определять границы предложения; подбирать однокоренные слова, разбирать предложения по частям речи и членам предложения.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Гроза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i/>
          <w:sz w:val="24"/>
          <w:szCs w:val="28"/>
        </w:rPr>
        <w:t xml:space="preserve">   </w:t>
      </w:r>
      <w:r w:rsidRPr="00F0784B">
        <w:rPr>
          <w:rFonts w:ascii="Times New Roman" w:hAnsi="Times New Roman"/>
          <w:sz w:val="24"/>
          <w:szCs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</w:t>
      </w:r>
      <w:r>
        <w:rPr>
          <w:rFonts w:ascii="Times New Roman" w:hAnsi="Times New Roman"/>
          <w:sz w:val="24"/>
          <w:szCs w:val="28"/>
        </w:rPr>
        <w:t xml:space="preserve"> Как всё кругом стало радостно!</w:t>
      </w:r>
    </w:p>
    <w:p w:rsidR="00240057" w:rsidRPr="00F0784B" w:rsidRDefault="00240057" w:rsidP="002400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0784B">
        <w:rPr>
          <w:rFonts w:ascii="Times New Roman" w:hAnsi="Times New Roman"/>
          <w:b/>
          <w:sz w:val="24"/>
          <w:szCs w:val="28"/>
        </w:rPr>
        <w:t>Грамматические задания:</w:t>
      </w:r>
    </w:p>
    <w:p w:rsidR="00240057" w:rsidRPr="00F0784B" w:rsidRDefault="00240057" w:rsidP="001414B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В первом предложении подчеркните главные члены предложения, обозначьте части речи.</w:t>
      </w:r>
    </w:p>
    <w:p w:rsidR="00240057" w:rsidRPr="00F0784B" w:rsidRDefault="00240057" w:rsidP="001414B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>Выпишите два слова с проверяемой гласной, подберите проверочные слова.</w:t>
      </w:r>
    </w:p>
    <w:p w:rsidR="00240057" w:rsidRPr="00477F5B" w:rsidRDefault="00240057" w:rsidP="001414B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Разделите слова для переноса: </w:t>
      </w:r>
      <w:proofErr w:type="gramStart"/>
      <w:r w:rsidRPr="00F0784B">
        <w:rPr>
          <w:rFonts w:ascii="Times New Roman" w:hAnsi="Times New Roman"/>
          <w:i/>
          <w:sz w:val="24"/>
          <w:szCs w:val="28"/>
        </w:rPr>
        <w:t>сильный</w:t>
      </w:r>
      <w:proofErr w:type="gramEnd"/>
      <w:r w:rsidRPr="00F0784B">
        <w:rPr>
          <w:rFonts w:ascii="Times New Roman" w:hAnsi="Times New Roman"/>
          <w:i/>
          <w:sz w:val="24"/>
          <w:szCs w:val="28"/>
        </w:rPr>
        <w:t>, длинные, пыль.</w:t>
      </w:r>
    </w:p>
    <w:p w:rsidR="00240057" w:rsidRPr="00F0784B" w:rsidRDefault="00F106BF" w:rsidP="00240057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58420</wp:posOffset>
                </wp:positionV>
                <wp:extent cx="533400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left:0;text-align:left;margin-left:115.7pt;margin-top:4.6pt;width:4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57150</wp:posOffset>
                </wp:positionV>
                <wp:extent cx="657225" cy="247650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прилаг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left:0;text-align:left;margin-left:66.3pt;margin-top:4.5pt;width:5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прилаг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66675</wp:posOffset>
                </wp:positionV>
                <wp:extent cx="619125" cy="24765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24005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left:0;text-align:left;margin-left:22pt;margin-top:5.25pt;width:4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" filled="f" stroked="f" strokeweight=".5pt">
                <v:path arrowok="t"/>
                <v:textbox>
                  <w:txbxContent>
                    <w:p w:rsidR="00C72254" w:rsidRDefault="00C72254" w:rsidP="0024005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гл.</w:t>
                      </w:r>
                    </w:p>
                  </w:txbxContent>
                </v:textbox>
              </v:shape>
            </w:pict>
          </mc:Fallback>
        </mc:AlternateContent>
      </w:r>
      <w:r w:rsidR="00240057" w:rsidRPr="003973FF">
        <w:rPr>
          <w:rFonts w:ascii="Times New Roman" w:hAnsi="Times New Roman"/>
          <w:b/>
          <w:sz w:val="28"/>
          <w:szCs w:val="28"/>
        </w:rPr>
        <w:t xml:space="preserve"> </w:t>
      </w:r>
      <w:r w:rsidR="00240057" w:rsidRPr="00F0784B">
        <w:rPr>
          <w:rFonts w:ascii="Times New Roman" w:hAnsi="Times New Roman"/>
          <w:b/>
          <w:sz w:val="24"/>
          <w:szCs w:val="28"/>
        </w:rPr>
        <w:t>Ключи к грамматическим заданиям</w:t>
      </w:r>
    </w:p>
    <w:p w:rsidR="00240057" w:rsidRPr="00F0784B" w:rsidRDefault="00240057" w:rsidP="0024005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1. </w:t>
      </w:r>
      <w:r w:rsidRPr="00F0784B">
        <w:rPr>
          <w:rFonts w:ascii="Times New Roman" w:hAnsi="Times New Roman"/>
          <w:sz w:val="24"/>
          <w:szCs w:val="28"/>
          <w:u w:val="double"/>
        </w:rPr>
        <w:t>Наступила</w:t>
      </w:r>
      <w:r w:rsidRPr="00F0784B">
        <w:rPr>
          <w:rFonts w:ascii="Times New Roman" w:hAnsi="Times New Roman"/>
          <w:sz w:val="24"/>
          <w:szCs w:val="28"/>
        </w:rPr>
        <w:t xml:space="preserve"> большая </w:t>
      </w:r>
      <w:r w:rsidRPr="00F0784B">
        <w:rPr>
          <w:rFonts w:ascii="Times New Roman" w:hAnsi="Times New Roman"/>
          <w:sz w:val="24"/>
          <w:szCs w:val="28"/>
          <w:u w:val="single"/>
        </w:rPr>
        <w:t>засуха</w:t>
      </w:r>
      <w:r w:rsidRPr="00F0784B">
        <w:rPr>
          <w:rFonts w:ascii="Times New Roman" w:hAnsi="Times New Roman"/>
          <w:sz w:val="24"/>
          <w:szCs w:val="28"/>
        </w:rPr>
        <w:t>.</w:t>
      </w:r>
    </w:p>
    <w:p w:rsidR="00240057" w:rsidRPr="00F0784B" w:rsidRDefault="00240057" w:rsidP="0024005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2. Над </w:t>
      </w:r>
      <w:proofErr w:type="spellStart"/>
      <w:r w:rsidRPr="00F0784B">
        <w:rPr>
          <w:rFonts w:ascii="Times New Roman" w:hAnsi="Times New Roman"/>
          <w:sz w:val="24"/>
          <w:szCs w:val="28"/>
        </w:rPr>
        <w:t>п</w:t>
      </w:r>
      <w:r w:rsidRPr="00F0784B">
        <w:rPr>
          <w:rFonts w:ascii="Times New Roman" w:hAnsi="Times New Roman"/>
          <w:sz w:val="24"/>
          <w:szCs w:val="28"/>
          <w:u w:val="single"/>
        </w:rPr>
        <w:t>о</w:t>
      </w:r>
      <w:r w:rsidRPr="00F0784B">
        <w:rPr>
          <w:rFonts w:ascii="Times New Roman" w:hAnsi="Times New Roman"/>
          <w:sz w:val="24"/>
          <w:szCs w:val="28"/>
        </w:rPr>
        <w:t>ля́ми</w:t>
      </w:r>
      <w:proofErr w:type="spellEnd"/>
      <w:r w:rsidRPr="00F0784B">
        <w:rPr>
          <w:rFonts w:ascii="Times New Roman" w:hAnsi="Times New Roman"/>
          <w:sz w:val="24"/>
          <w:szCs w:val="28"/>
        </w:rPr>
        <w:t xml:space="preserve"> (</w:t>
      </w:r>
      <w:proofErr w:type="spellStart"/>
      <w:proofErr w:type="gramStart"/>
      <w:r w:rsidRPr="00F0784B">
        <w:rPr>
          <w:rFonts w:ascii="Times New Roman" w:hAnsi="Times New Roman"/>
          <w:sz w:val="24"/>
          <w:szCs w:val="28"/>
        </w:rPr>
        <w:t>п</w:t>
      </w:r>
      <w:r w:rsidRPr="00F0784B">
        <w:rPr>
          <w:rFonts w:ascii="Times New Roman" w:hAnsi="Times New Roman"/>
          <w:sz w:val="24"/>
          <w:szCs w:val="28"/>
          <w:u w:val="single"/>
        </w:rPr>
        <w:t>о́</w:t>
      </w:r>
      <w:r w:rsidRPr="00F0784B">
        <w:rPr>
          <w:rFonts w:ascii="Times New Roman" w:hAnsi="Times New Roman"/>
          <w:sz w:val="24"/>
          <w:szCs w:val="28"/>
        </w:rPr>
        <w:t>ле</w:t>
      </w:r>
      <w:proofErr w:type="spellEnd"/>
      <w:proofErr w:type="gramEnd"/>
      <w:r w:rsidRPr="00F0784B">
        <w:rPr>
          <w:rFonts w:ascii="Times New Roman" w:hAnsi="Times New Roman"/>
          <w:sz w:val="24"/>
          <w:szCs w:val="28"/>
        </w:rPr>
        <w:t xml:space="preserve">), </w:t>
      </w:r>
      <w:proofErr w:type="spellStart"/>
      <w:r w:rsidRPr="00F0784B">
        <w:rPr>
          <w:rFonts w:ascii="Times New Roman" w:hAnsi="Times New Roman"/>
          <w:sz w:val="24"/>
          <w:szCs w:val="28"/>
        </w:rPr>
        <w:t>вы́с</w:t>
      </w:r>
      <w:r w:rsidRPr="00F0784B">
        <w:rPr>
          <w:rFonts w:ascii="Times New Roman" w:hAnsi="Times New Roman"/>
          <w:sz w:val="24"/>
          <w:szCs w:val="28"/>
          <w:u w:val="single"/>
        </w:rPr>
        <w:t>о</w:t>
      </w:r>
      <w:r w:rsidRPr="00F0784B">
        <w:rPr>
          <w:rFonts w:ascii="Times New Roman" w:hAnsi="Times New Roman"/>
          <w:sz w:val="24"/>
          <w:szCs w:val="28"/>
        </w:rPr>
        <w:t>хли</w:t>
      </w:r>
      <w:proofErr w:type="spellEnd"/>
      <w:r w:rsidRPr="00F0784B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F0784B">
        <w:rPr>
          <w:rFonts w:ascii="Times New Roman" w:hAnsi="Times New Roman"/>
          <w:sz w:val="24"/>
          <w:szCs w:val="28"/>
        </w:rPr>
        <w:t>с</w:t>
      </w:r>
      <w:r w:rsidRPr="00F0784B">
        <w:rPr>
          <w:rFonts w:ascii="Times New Roman" w:hAnsi="Times New Roman"/>
          <w:sz w:val="24"/>
          <w:szCs w:val="28"/>
          <w:u w:val="single"/>
        </w:rPr>
        <w:t>о́</w:t>
      </w:r>
      <w:r w:rsidRPr="00F0784B">
        <w:rPr>
          <w:rFonts w:ascii="Times New Roman" w:hAnsi="Times New Roman"/>
          <w:sz w:val="24"/>
          <w:szCs w:val="28"/>
        </w:rPr>
        <w:t>хнет</w:t>
      </w:r>
      <w:proofErr w:type="spellEnd"/>
      <w:r w:rsidRPr="00F0784B">
        <w:rPr>
          <w:rFonts w:ascii="Times New Roman" w:hAnsi="Times New Roman"/>
          <w:sz w:val="24"/>
          <w:szCs w:val="28"/>
        </w:rPr>
        <w:t>) (на тр</w:t>
      </w:r>
      <w:r w:rsidRPr="00F0784B">
        <w:rPr>
          <w:rFonts w:ascii="Times New Roman" w:hAnsi="Times New Roman"/>
          <w:sz w:val="24"/>
          <w:szCs w:val="28"/>
          <w:u w:val="single"/>
        </w:rPr>
        <w:t>а</w:t>
      </w:r>
      <w:r w:rsidRPr="00F0784B">
        <w:rPr>
          <w:rFonts w:ascii="Times New Roman" w:hAnsi="Times New Roman"/>
          <w:sz w:val="24"/>
          <w:szCs w:val="28"/>
        </w:rPr>
        <w:t>ве́ (</w:t>
      </w:r>
      <w:proofErr w:type="spellStart"/>
      <w:r w:rsidRPr="00F0784B">
        <w:rPr>
          <w:rFonts w:ascii="Times New Roman" w:hAnsi="Times New Roman"/>
          <w:sz w:val="24"/>
          <w:szCs w:val="28"/>
        </w:rPr>
        <w:t>тр</w:t>
      </w:r>
      <w:r w:rsidRPr="00F0784B">
        <w:rPr>
          <w:rFonts w:ascii="Times New Roman" w:hAnsi="Times New Roman"/>
          <w:sz w:val="24"/>
          <w:szCs w:val="28"/>
          <w:u w:val="single"/>
        </w:rPr>
        <w:t>а́</w:t>
      </w:r>
      <w:r w:rsidRPr="00F0784B">
        <w:rPr>
          <w:rFonts w:ascii="Times New Roman" w:hAnsi="Times New Roman"/>
          <w:sz w:val="24"/>
          <w:szCs w:val="28"/>
        </w:rPr>
        <w:t>вы</w:t>
      </w:r>
      <w:proofErr w:type="spellEnd"/>
      <w:r w:rsidRPr="00F0784B">
        <w:rPr>
          <w:rFonts w:ascii="Times New Roman" w:hAnsi="Times New Roman"/>
          <w:sz w:val="24"/>
          <w:szCs w:val="28"/>
        </w:rPr>
        <w:t>), р</w:t>
      </w:r>
      <w:r w:rsidRPr="00F0784B">
        <w:rPr>
          <w:rFonts w:ascii="Times New Roman" w:hAnsi="Times New Roman"/>
          <w:sz w:val="24"/>
          <w:szCs w:val="28"/>
          <w:u w:val="single"/>
        </w:rPr>
        <w:t>о</w:t>
      </w:r>
      <w:r w:rsidRPr="00F0784B">
        <w:rPr>
          <w:rFonts w:ascii="Times New Roman" w:hAnsi="Times New Roman"/>
          <w:sz w:val="24"/>
          <w:szCs w:val="28"/>
        </w:rPr>
        <w:t>сы́ (</w:t>
      </w:r>
      <w:proofErr w:type="spellStart"/>
      <w:r w:rsidRPr="00F0784B">
        <w:rPr>
          <w:rFonts w:ascii="Times New Roman" w:hAnsi="Times New Roman"/>
          <w:sz w:val="24"/>
          <w:szCs w:val="28"/>
        </w:rPr>
        <w:t>р</w:t>
      </w:r>
      <w:r w:rsidRPr="00F0784B">
        <w:rPr>
          <w:rFonts w:ascii="Times New Roman" w:hAnsi="Times New Roman"/>
          <w:sz w:val="24"/>
          <w:szCs w:val="28"/>
          <w:u w:val="single"/>
        </w:rPr>
        <w:t>о</w:t>
      </w:r>
      <w:r w:rsidRPr="00F0784B">
        <w:rPr>
          <w:rFonts w:ascii="Times New Roman" w:hAnsi="Times New Roman"/>
          <w:sz w:val="24"/>
          <w:szCs w:val="28"/>
        </w:rPr>
        <w:t>́сы</w:t>
      </w:r>
      <w:proofErr w:type="spellEnd"/>
      <w:r w:rsidRPr="00F0784B">
        <w:rPr>
          <w:rFonts w:ascii="Times New Roman" w:hAnsi="Times New Roman"/>
          <w:sz w:val="24"/>
          <w:szCs w:val="28"/>
        </w:rPr>
        <w:t>) и др.).</w:t>
      </w:r>
    </w:p>
    <w:p w:rsidR="00240057" w:rsidRPr="00F0784B" w:rsidRDefault="00240057" w:rsidP="0024005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0784B">
        <w:rPr>
          <w:rFonts w:ascii="Times New Roman" w:hAnsi="Times New Roman"/>
          <w:sz w:val="24"/>
          <w:szCs w:val="28"/>
        </w:rPr>
        <w:t xml:space="preserve">3. </w:t>
      </w:r>
      <w:proofErr w:type="spellStart"/>
      <w:proofErr w:type="gramStart"/>
      <w:r w:rsidRPr="00F0784B">
        <w:rPr>
          <w:rFonts w:ascii="Times New Roman" w:hAnsi="Times New Roman"/>
          <w:sz w:val="24"/>
          <w:szCs w:val="28"/>
        </w:rPr>
        <w:t>Силь-ный</w:t>
      </w:r>
      <w:proofErr w:type="spellEnd"/>
      <w:proofErr w:type="gramEnd"/>
      <w:r w:rsidRPr="00F0784B">
        <w:rPr>
          <w:rFonts w:ascii="Times New Roman" w:hAnsi="Times New Roman"/>
          <w:sz w:val="24"/>
          <w:szCs w:val="28"/>
        </w:rPr>
        <w:t>, длин-</w:t>
      </w:r>
      <w:proofErr w:type="spellStart"/>
      <w:r w:rsidRPr="00F0784B">
        <w:rPr>
          <w:rFonts w:ascii="Times New Roman" w:hAnsi="Times New Roman"/>
          <w:sz w:val="24"/>
          <w:szCs w:val="28"/>
        </w:rPr>
        <w:t>ные</w:t>
      </w:r>
      <w:proofErr w:type="spellEnd"/>
      <w:r w:rsidRPr="00F0784B">
        <w:rPr>
          <w:rFonts w:ascii="Times New Roman" w:hAnsi="Times New Roman"/>
          <w:sz w:val="24"/>
          <w:szCs w:val="28"/>
        </w:rPr>
        <w:t>, пыль.</w:t>
      </w:r>
    </w:p>
    <w:p w:rsidR="00240057" w:rsidRPr="007C0C57" w:rsidRDefault="00240057" w:rsidP="0024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B01" w:rsidRDefault="00690B01" w:rsidP="00690B01">
      <w:pPr>
        <w:pStyle w:val="a3"/>
        <w:spacing w:after="0"/>
        <w:ind w:left="1515"/>
        <w:jc w:val="center"/>
        <w:outlineLvl w:val="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КРИТЕРИИ ОЦЕНИВАНИЯ КОНТРОЛЬНОЙ РАБОТЫ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диктант: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ошибок, но допускается 1-2 исправления или 1 негрубая ошибка;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- 1-2 орфографические ошибки, 2 пунктуационные (1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орфографическая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пунктуационные)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- 3-5 орфографические ошибки , 3 пунктуационных и 1-2 исправления;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- 6 и более орфографические ошибок.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грамматическое задание: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нет ошибок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¾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не менее ½ заданий</w:t>
      </w:r>
    </w:p>
    <w:p w:rsidR="00690B01" w:rsidRPr="001B39C3" w:rsidRDefault="00690B01" w:rsidP="0069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правильно выполнено менее ½ заданий</w:t>
      </w:r>
    </w:p>
    <w:p w:rsidR="00240057" w:rsidRDefault="00240057" w:rsidP="00C65391">
      <w:pPr>
        <w:spacing w:after="0" w:line="240" w:lineRule="auto"/>
      </w:pPr>
    </w:p>
    <w:p w:rsidR="001C6F01" w:rsidRDefault="001C6F01" w:rsidP="00C65391">
      <w:pPr>
        <w:spacing w:after="0" w:line="240" w:lineRule="auto"/>
      </w:pPr>
    </w:p>
    <w:p w:rsidR="001C6F01" w:rsidRDefault="001C6F01" w:rsidP="003B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ЛИТЕРАТУРНОЕ ЧТЕНИЕ</w:t>
      </w:r>
    </w:p>
    <w:p w:rsidR="003B765D" w:rsidRDefault="003B765D" w:rsidP="003B765D">
      <w:pPr>
        <w:pStyle w:val="a3"/>
        <w:tabs>
          <w:tab w:val="left" w:pos="3449"/>
          <w:tab w:val="center" w:pos="5636"/>
        </w:tabs>
        <w:spacing w:after="0" w:line="240" w:lineRule="auto"/>
        <w:ind w:left="10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ПОЯСНИТЕЛЬНАЯ ЗАПИСКА</w:t>
      </w:r>
    </w:p>
    <w:p w:rsidR="001C6F01" w:rsidRPr="00B970C7" w:rsidRDefault="001C6F01" w:rsidP="001C6F01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Данная адаптированная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рабочая   программа  по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литературному чтению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является часть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ю АООП НОО (для 1-4) М</w:t>
      </w:r>
      <w:r w:rsidR="00D60952">
        <w:rPr>
          <w:rFonts w:ascii="Times New Roman" w:eastAsia="Calibri" w:hAnsi="Times New Roman"/>
          <w:color w:val="000000" w:themeColor="text1"/>
          <w:sz w:val="24"/>
          <w:szCs w:val="24"/>
        </w:rPr>
        <w:t>АОУ «Савинская средняя школа»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составлена на основе: </w:t>
      </w:r>
    </w:p>
    <w:p w:rsidR="001C6F01" w:rsidRDefault="001C6F01" w:rsidP="001C6F01">
      <w:pPr>
        <w:tabs>
          <w:tab w:val="left" w:pos="0"/>
          <w:tab w:val="right" w:leader="dot" w:pos="9639"/>
        </w:tabs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970C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примерной  а</w:t>
      </w: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даптированной  основной  Общеобразовательной  программы  начального общего образования обучающихся  с задержкой  психического  развития (вариант 7.1)</w:t>
      </w:r>
    </w:p>
    <w:p w:rsidR="001C6F01" w:rsidRDefault="001C6F01" w:rsidP="001C6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C6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авторской программы  «Литературное чтение» Л.Ф. Климановой, М.В. </w:t>
      </w:r>
      <w:proofErr w:type="spellStart"/>
      <w:r>
        <w:rPr>
          <w:rFonts w:ascii="Times New Roman" w:hAnsi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системы «Школа России». (М.: Просвещение, 2018г.)</w:t>
      </w:r>
    </w:p>
    <w:p w:rsidR="001C6F01" w:rsidRDefault="001C6F01" w:rsidP="001C6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УМК  «Школа России», </w:t>
      </w:r>
      <w:r w:rsidRPr="006E277D">
        <w:rPr>
          <w:rFonts w:ascii="Times New Roman" w:hAnsi="Times New Roman"/>
          <w:color w:val="000000"/>
          <w:spacing w:val="-6"/>
          <w:sz w:val="24"/>
          <w:szCs w:val="24"/>
        </w:rPr>
        <w:t xml:space="preserve">Л.Ф. Климанова, М.В. </w:t>
      </w:r>
      <w:r w:rsidRPr="006E277D">
        <w:rPr>
          <w:rFonts w:ascii="Times New Roman" w:hAnsi="Times New Roman"/>
          <w:color w:val="000000"/>
          <w:spacing w:val="-5"/>
          <w:sz w:val="24"/>
          <w:szCs w:val="24"/>
        </w:rPr>
        <w:t>Голованова, В.Г. Горецкий.</w:t>
      </w:r>
      <w:r>
        <w:rPr>
          <w:rFonts w:ascii="Times New Roman" w:hAnsi="Times New Roman"/>
          <w:sz w:val="24"/>
          <w:szCs w:val="24"/>
        </w:rPr>
        <w:t xml:space="preserve"> Литературное чтение. Учебник. 2 класс. В 2 ч. Ч. 1, 2. — М.: Просвещение, 20</w:t>
      </w:r>
      <w:r w:rsidR="00D6095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</w:p>
    <w:p w:rsidR="00D84141" w:rsidRPr="00690341" w:rsidRDefault="00D84141" w:rsidP="00D84141">
      <w:pPr>
        <w:widowControl w:val="0"/>
        <w:suppressAutoHyphens/>
        <w:spacing w:after="0"/>
        <w:ind w:left="36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90341">
        <w:rPr>
          <w:rFonts w:ascii="Times New Roman" w:eastAsia="Lucida Sans Unicode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84141" w:rsidRDefault="00D84141" w:rsidP="00D8414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90341">
        <w:rPr>
          <w:rFonts w:ascii="Times New Roman" w:eastAsia="Lucida Sans Unicode" w:hAnsi="Times New Roman" w:cs="Times New Roman"/>
          <w:b/>
          <w:sz w:val="24"/>
          <w:szCs w:val="24"/>
        </w:rPr>
        <w:t xml:space="preserve">(личностные, </w:t>
      </w:r>
      <w:proofErr w:type="spellStart"/>
      <w:r w:rsidRPr="00690341">
        <w:rPr>
          <w:rFonts w:ascii="Times New Roman" w:eastAsia="Lucida Sans Unicode" w:hAnsi="Times New Roman" w:cs="Times New Roman"/>
          <w:b/>
          <w:sz w:val="24"/>
          <w:szCs w:val="24"/>
        </w:rPr>
        <w:t>метапредметные</w:t>
      </w:r>
      <w:proofErr w:type="spellEnd"/>
      <w:r w:rsidRPr="00690341">
        <w:rPr>
          <w:rFonts w:ascii="Times New Roman" w:eastAsia="Lucida Sans Unicode" w:hAnsi="Times New Roman" w:cs="Times New Roman"/>
          <w:b/>
          <w:sz w:val="24"/>
          <w:szCs w:val="24"/>
        </w:rPr>
        <w:t>, предметные)</w:t>
      </w:r>
    </w:p>
    <w:p w:rsidR="00D84141" w:rsidRPr="00690341" w:rsidRDefault="00D84141" w:rsidP="00D8414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Предметные результаты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Учащиеся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осознают значимость чтения для своего дальнейшего развития и успешного обучения по другим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предметам. У учащихся будет формироваться потребность в систематическом чтении как средстве познания мира и самого себя.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 полюбят чтение художественных произведений, которые помогут им сформировать собственную позицию в жизни, расширят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кругозор. 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Учащиеся получат возможность познакомиться с культурно- историческим наследием России и общечеловеческими ценностями.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удут учиться </w:t>
      </w:r>
      <w:proofErr w:type="gramStart"/>
      <w:r w:rsidRPr="00DA505A">
        <w:rPr>
          <w:rFonts w:ascii="Times New Roman" w:hAnsi="Times New Roman" w:cs="Times New Roman"/>
          <w:color w:val="000000"/>
          <w:sz w:val="24"/>
          <w:szCs w:val="24"/>
        </w:rPr>
        <w:t>полноценно</w:t>
      </w:r>
      <w:proofErr w:type="gramEnd"/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художественную литературу, эмоционально отзываться на прочитанное,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высказывать свою точку зрения и уважать мнение собеседника. Они получат возможность воспринимать художественное произведение как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05A">
        <w:rPr>
          <w:rFonts w:ascii="Times New Roman" w:hAnsi="Times New Roman" w:cs="Times New Roman"/>
          <w:color w:val="000000"/>
          <w:sz w:val="24"/>
          <w:szCs w:val="24"/>
        </w:rPr>
        <w:t>особый вид искусства, соотносить его с другими видами искусства, познакомятся с некоторыми коммуникативными и эстетическими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родного языка, используемыми в художественных произведениях. 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К концу обучения дети будут готовы к дальнейшему обучению, будет достигнут необходимый уровень читательской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компетентности, речевого развития, сформированы универсальные действия, отражающие учебную самостоятельность и познавательные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интересы.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владеют техникой чтения, приёмами понимания прочитанного и прослушанного произведения, элементарными приёмами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анализа, интерпретации и преобразования художественных, научно-популярных и учебных текстов. Научатся самостоятельно выбирать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интересующую литературу, пользоваться словарями и справочниками, осознают себя как грамотного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читателя, способного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ой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деятельности. 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Школьники научатся вести диалог в различных коммуникативных ситуациях, соблюдая правила речевого этикета, участвовать </w:t>
      </w:r>
      <w:proofErr w:type="spellStart"/>
      <w:r w:rsidRPr="00DA505A">
        <w:rPr>
          <w:rFonts w:ascii="Times New Roman" w:hAnsi="Times New Roman" w:cs="Times New Roman"/>
          <w:color w:val="000000"/>
          <w:sz w:val="24"/>
          <w:szCs w:val="24"/>
        </w:rPr>
        <w:t>вобсуждении</w:t>
      </w:r>
      <w:proofErr w:type="spellEnd"/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прослушанного (прочитанного) произведения. Они будут составлять несложные монологические высказывания о произведении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(героях, событиях), устно передавать содержание текста по плану, составлять небольшие тексты повествовательного характера с элементами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рассуждения и описания.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аучатся декламировать (читать наизусть) стихотворные 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ведения. Они получат возможност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научиться выступать перед знакомой аудиторией (сверстниками, родителями, педагогами) с небольшими сообщениями, используя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иллюстративный ряд (плакаты, презентацию). 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Выпускники приобретут первичные умения работы с учебной и научно-популярной литературой, будут </w:t>
      </w:r>
      <w:proofErr w:type="gramStart"/>
      <w:r w:rsidRPr="00DA505A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gramEnd"/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информацию для практической работы. </w:t>
      </w:r>
    </w:p>
    <w:p w:rsidR="00D84141" w:rsidRPr="00DA505A" w:rsidRDefault="00D84141" w:rsidP="00D8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>владеют основами коммуникативной деятельности, на практическом уровне осознают значимость работы в группе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5A">
        <w:rPr>
          <w:rFonts w:ascii="Times New Roman" w:hAnsi="Times New Roman" w:cs="Times New Roman"/>
          <w:color w:val="000000"/>
          <w:sz w:val="24"/>
          <w:szCs w:val="24"/>
        </w:rPr>
        <w:t xml:space="preserve">освоят правила групповой работы. 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6903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9034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903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034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69034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90341">
        <w:rPr>
          <w:rFonts w:ascii="Times New Roman" w:eastAsia="Times New Roman" w:hAnsi="Times New Roman" w:cs="Times New Roman"/>
          <w:sz w:val="24"/>
          <w:szCs w:val="24"/>
        </w:rPr>
        <w:t>едставления информации.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69034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90341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341">
        <w:rPr>
          <w:rFonts w:ascii="Times New Roman" w:eastAsia="Times New Roman" w:hAnsi="Times New Roman" w:cs="Times New Roman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 xml:space="preserve">12.Овладение базовыми предметными и </w:t>
      </w:r>
      <w:proofErr w:type="spellStart"/>
      <w:r w:rsidRPr="00690341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690341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84141" w:rsidRPr="00690341" w:rsidRDefault="00D84141" w:rsidP="00D8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41">
        <w:rPr>
          <w:rFonts w:ascii="Times New Roman" w:eastAsia="Times New Roman" w:hAnsi="Times New Roman" w:cs="Times New Roman"/>
          <w:sz w:val="24"/>
          <w:szCs w:val="24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F706F" w:rsidRDefault="007F706F" w:rsidP="00D8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141" w:rsidRPr="0007700F" w:rsidRDefault="00D84141" w:rsidP="00D8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00F"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Pr="0007700F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07700F">
        <w:rPr>
          <w:rFonts w:ascii="Times New Roman" w:hAnsi="Times New Roman"/>
          <w:b/>
          <w:bCs/>
          <w:sz w:val="24"/>
          <w:szCs w:val="24"/>
        </w:rPr>
        <w:t xml:space="preserve"> ОБУЧЕНИЯ </w:t>
      </w:r>
    </w:p>
    <w:p w:rsidR="00D84141" w:rsidRPr="00281069" w:rsidRDefault="00D84141" w:rsidP="00D841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069">
        <w:rPr>
          <w:rFonts w:ascii="Times New Roman" w:hAnsi="Times New Roman"/>
          <w:b/>
          <w:sz w:val="24"/>
          <w:szCs w:val="24"/>
        </w:rPr>
        <w:t>Вводный урок (1 ч)</w:t>
      </w:r>
    </w:p>
    <w:p w:rsidR="00D84141" w:rsidRPr="00281069" w:rsidRDefault="00D84141" w:rsidP="00D8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 великое чудо на свете (2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(12</w:t>
      </w:r>
      <w:r w:rsidRPr="0028106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069">
        <w:rPr>
          <w:rFonts w:ascii="Times New Roman" w:hAnsi="Times New Roman"/>
          <w:sz w:val="24"/>
          <w:szCs w:val="24"/>
        </w:rPr>
        <w:lastRenderedPageBreak/>
        <w:t xml:space="preserve">Произведения устного народного творчества: пословицы, поговорки, народные песни, </w:t>
      </w:r>
      <w:proofErr w:type="spellStart"/>
      <w:r w:rsidRPr="0028106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81069">
        <w:rPr>
          <w:rFonts w:ascii="Times New Roman" w:hAnsi="Times New Roman"/>
          <w:sz w:val="24"/>
          <w:szCs w:val="24"/>
        </w:rPr>
        <w:t>,  прибаутки, считалки, небылицы, загадки, сказки.</w:t>
      </w:r>
      <w:proofErr w:type="gramEnd"/>
      <w:r w:rsidRPr="00281069">
        <w:rPr>
          <w:rFonts w:ascii="Times New Roman" w:hAnsi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069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юблю природу русскую. Осень (5</w:t>
      </w:r>
      <w:r w:rsidRPr="00281069">
        <w:rPr>
          <w:rFonts w:ascii="Times New Roman" w:hAnsi="Times New Roman"/>
          <w:b/>
          <w:sz w:val="24"/>
          <w:szCs w:val="24"/>
        </w:rPr>
        <w:t>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писатели (10</w:t>
      </w:r>
      <w:r w:rsidRPr="00281069">
        <w:rPr>
          <w:rFonts w:ascii="Times New Roman" w:hAnsi="Times New Roman"/>
          <w:b/>
          <w:sz w:val="24"/>
          <w:szCs w:val="24"/>
        </w:rPr>
        <w:t>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братьях наших меньших (8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 xml:space="preserve">Весёлые стихи о животных </w:t>
      </w:r>
      <w:proofErr w:type="spellStart"/>
      <w:r w:rsidRPr="00281069">
        <w:rPr>
          <w:rFonts w:ascii="Times New Roman" w:hAnsi="Times New Roman"/>
          <w:sz w:val="24"/>
          <w:szCs w:val="24"/>
        </w:rPr>
        <w:t>А.Шибаева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И.Пивоваровой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. Научно-популярный текст Н.Сладкова. Рассказы о животных </w:t>
      </w:r>
      <w:proofErr w:type="spellStart"/>
      <w:r w:rsidRPr="00281069">
        <w:rPr>
          <w:rFonts w:ascii="Times New Roman" w:hAnsi="Times New Roman"/>
          <w:sz w:val="24"/>
          <w:szCs w:val="24"/>
        </w:rPr>
        <w:t>М.Пришвина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Б.Житкова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281069">
        <w:rPr>
          <w:rFonts w:ascii="Times New Roman" w:hAnsi="Times New Roman"/>
          <w:sz w:val="24"/>
          <w:szCs w:val="24"/>
        </w:rPr>
        <w:t>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детских журналов (7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Люблю природу русскую. Зима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6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281069">
        <w:rPr>
          <w:rFonts w:ascii="Times New Roman" w:hAnsi="Times New Roman"/>
          <w:sz w:val="24"/>
          <w:szCs w:val="24"/>
        </w:rPr>
        <w:t>А.Барто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А.Прокофьева</w:t>
      </w:r>
      <w:proofErr w:type="spellEnd"/>
      <w:r w:rsidRPr="00281069">
        <w:rPr>
          <w:rFonts w:ascii="Times New Roman" w:hAnsi="Times New Roman"/>
          <w:sz w:val="24"/>
          <w:szCs w:val="24"/>
        </w:rPr>
        <w:t>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Писатели детям (15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К.И.Чуковский. Сказки. «Путаница», «Радость», «</w:t>
      </w:r>
      <w:proofErr w:type="spellStart"/>
      <w:r w:rsidRPr="00281069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 горе». С.Маршак «Кот и </w:t>
      </w:r>
      <w:proofErr w:type="gramStart"/>
      <w:r w:rsidRPr="00281069">
        <w:rPr>
          <w:rFonts w:ascii="Times New Roman" w:hAnsi="Times New Roman"/>
          <w:sz w:val="24"/>
          <w:szCs w:val="24"/>
        </w:rPr>
        <w:t>лодыри</w:t>
      </w:r>
      <w:proofErr w:type="gramEnd"/>
      <w:r w:rsidRPr="00281069">
        <w:rPr>
          <w:rFonts w:ascii="Times New Roman" w:hAnsi="Times New Roman"/>
          <w:sz w:val="24"/>
          <w:szCs w:val="24"/>
        </w:rPr>
        <w:t xml:space="preserve">». Стихотворения </w:t>
      </w:r>
      <w:proofErr w:type="spellStart"/>
      <w:r w:rsidRPr="00281069">
        <w:rPr>
          <w:rFonts w:ascii="Times New Roman" w:hAnsi="Times New Roman"/>
          <w:sz w:val="24"/>
          <w:szCs w:val="24"/>
        </w:rPr>
        <w:t>С.В.Михалкова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281069">
        <w:rPr>
          <w:rFonts w:ascii="Times New Roman" w:hAnsi="Times New Roman"/>
          <w:sz w:val="24"/>
          <w:szCs w:val="24"/>
        </w:rPr>
        <w:t>. Юмористические рассказы Н.Н.Носова.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и мои друзья (10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 xml:space="preserve">Стихи о дружбе и друзьях </w:t>
      </w:r>
      <w:proofErr w:type="spellStart"/>
      <w:r w:rsidRPr="00281069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В.Лунина</w:t>
      </w:r>
      <w:proofErr w:type="spellEnd"/>
      <w:r w:rsidRPr="00281069">
        <w:rPr>
          <w:rFonts w:ascii="Times New Roman" w:hAnsi="Times New Roman"/>
          <w:sz w:val="24"/>
          <w:szCs w:val="24"/>
        </w:rPr>
        <w:t>. Рассказы Н.Булгакова, Ю.Ермолаева, В.Осеевой.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Люблю природу русскую. Весна (7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281069">
        <w:rPr>
          <w:rFonts w:ascii="Times New Roman" w:hAnsi="Times New Roman"/>
          <w:sz w:val="24"/>
          <w:szCs w:val="24"/>
        </w:rPr>
        <w:t>Ф.Тютчева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А.Плещеева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А.Блока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И.Бунина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С.Маршака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Е.Благининой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281069">
        <w:rPr>
          <w:rFonts w:ascii="Times New Roman" w:hAnsi="Times New Roman"/>
          <w:sz w:val="24"/>
          <w:szCs w:val="24"/>
        </w:rPr>
        <w:t>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069">
        <w:rPr>
          <w:rFonts w:ascii="Times New Roman" w:hAnsi="Times New Roman"/>
          <w:b/>
          <w:sz w:val="24"/>
          <w:szCs w:val="24"/>
        </w:rPr>
        <w:t xml:space="preserve">И в шутку и </w:t>
      </w:r>
      <w:r>
        <w:rPr>
          <w:rFonts w:ascii="Times New Roman" w:hAnsi="Times New Roman"/>
          <w:b/>
          <w:sz w:val="24"/>
          <w:szCs w:val="24"/>
        </w:rPr>
        <w:t>всерьёз (11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 xml:space="preserve">Весёлые стихи </w:t>
      </w:r>
      <w:proofErr w:type="spellStart"/>
      <w:r w:rsidRPr="00281069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Э.Успенского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069">
        <w:rPr>
          <w:rFonts w:ascii="Times New Roman" w:hAnsi="Times New Roman"/>
          <w:sz w:val="24"/>
          <w:szCs w:val="24"/>
        </w:rPr>
        <w:t>И.Токмаковой</w:t>
      </w:r>
      <w:proofErr w:type="gramStart"/>
      <w:r w:rsidRPr="00281069">
        <w:rPr>
          <w:rFonts w:ascii="Times New Roman" w:hAnsi="Times New Roman"/>
          <w:sz w:val="24"/>
          <w:szCs w:val="24"/>
        </w:rPr>
        <w:t>.Г</w:t>
      </w:r>
      <w:proofErr w:type="gramEnd"/>
      <w:r w:rsidRPr="00281069">
        <w:rPr>
          <w:rFonts w:ascii="Times New Roman" w:hAnsi="Times New Roman"/>
          <w:sz w:val="24"/>
          <w:szCs w:val="24"/>
        </w:rPr>
        <w:t>ерой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 авторских стихотворений. Ритм стихотворения.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зарубежных стран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11</w:t>
      </w:r>
      <w:r w:rsidRPr="00281069">
        <w:rPr>
          <w:rFonts w:ascii="Times New Roman" w:hAnsi="Times New Roman"/>
          <w:b/>
          <w:sz w:val="24"/>
          <w:szCs w:val="24"/>
        </w:rPr>
        <w:t xml:space="preserve"> ч)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D84141" w:rsidRPr="00281069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 xml:space="preserve">Ш.Перро «Кот в сапогах», «Красная Шапочка». </w:t>
      </w:r>
    </w:p>
    <w:p w:rsidR="00D84141" w:rsidRPr="00B05B0A" w:rsidRDefault="00D84141" w:rsidP="00D8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69">
        <w:rPr>
          <w:rFonts w:ascii="Times New Roman" w:hAnsi="Times New Roman"/>
          <w:sz w:val="24"/>
          <w:szCs w:val="24"/>
        </w:rPr>
        <w:t>Г.С.Андерсен</w:t>
      </w:r>
      <w:proofErr w:type="gramStart"/>
      <w:r w:rsidRPr="00281069">
        <w:rPr>
          <w:rFonts w:ascii="Times New Roman" w:hAnsi="Times New Roman"/>
          <w:sz w:val="24"/>
          <w:szCs w:val="24"/>
        </w:rPr>
        <w:t>.»</w:t>
      </w:r>
      <w:proofErr w:type="gramEnd"/>
      <w:r w:rsidRPr="00281069">
        <w:rPr>
          <w:rFonts w:ascii="Times New Roman" w:hAnsi="Times New Roman"/>
          <w:sz w:val="24"/>
          <w:szCs w:val="24"/>
        </w:rPr>
        <w:t>Принцесса на горошине».</w:t>
      </w:r>
      <w:proofErr w:type="spellStart"/>
      <w:r w:rsidRPr="00281069">
        <w:rPr>
          <w:rFonts w:ascii="Times New Roman" w:hAnsi="Times New Roman"/>
          <w:sz w:val="24"/>
          <w:szCs w:val="24"/>
        </w:rPr>
        <w:t>Эни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 Хогарт. «</w:t>
      </w:r>
      <w:proofErr w:type="spellStart"/>
      <w:r w:rsidRPr="00281069">
        <w:rPr>
          <w:rFonts w:ascii="Times New Roman" w:hAnsi="Times New Roman"/>
          <w:sz w:val="24"/>
          <w:szCs w:val="24"/>
        </w:rPr>
        <w:t>Мафин</w:t>
      </w:r>
      <w:proofErr w:type="spellEnd"/>
      <w:r w:rsidRPr="00281069">
        <w:rPr>
          <w:rFonts w:ascii="Times New Roman" w:hAnsi="Times New Roman"/>
          <w:sz w:val="24"/>
          <w:szCs w:val="24"/>
        </w:rPr>
        <w:t xml:space="preserve"> и паук». </w:t>
      </w:r>
    </w:p>
    <w:p w:rsidR="00D84141" w:rsidRPr="00C8725A" w:rsidRDefault="00D84141" w:rsidP="00D84141">
      <w:pPr>
        <w:spacing w:after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8725A">
        <w:rPr>
          <w:rFonts w:ascii="Times New Roman" w:hAnsi="Times New Roman"/>
          <w:b/>
          <w:color w:val="000000" w:themeColor="text1"/>
          <w:sz w:val="24"/>
          <w:szCs w:val="24"/>
        </w:rPr>
        <w:t>ЭКОР</w:t>
      </w:r>
      <w:r w:rsidRPr="00C8725A">
        <w:rPr>
          <w:rFonts w:ascii="Times New Roman" w:hAnsi="Times New Roman"/>
          <w:color w:val="000000" w:themeColor="text1"/>
          <w:sz w:val="24"/>
          <w:szCs w:val="24"/>
        </w:rPr>
        <w:t xml:space="preserve"> реализуется через знакомство с башкирским фольклором  и произведениями башкирских писателей и поэтов.</w:t>
      </w:r>
    </w:p>
    <w:p w:rsidR="00D84141" w:rsidRDefault="00D84141" w:rsidP="00D84141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7AF">
        <w:rPr>
          <w:rFonts w:ascii="Times New Roman" w:hAnsi="Times New Roman"/>
          <w:sz w:val="24"/>
          <w:szCs w:val="24"/>
        </w:rPr>
        <w:t>ЭКОР отражается в следующих темах: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«Устное народное творчество</w:t>
      </w:r>
      <w:r w:rsidRPr="00C8725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 «Люблю природу русскую</w:t>
      </w:r>
      <w:r w:rsidRPr="00C8725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 «Русские писатели</w:t>
      </w:r>
      <w:r w:rsidRPr="00C8725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 «О братьях наших меньших</w:t>
      </w:r>
      <w:r w:rsidRPr="00C8725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141" w:rsidRDefault="00D84141" w:rsidP="00D84141">
      <w:pPr>
        <w:spacing w:after="0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D84141" w:rsidRDefault="00D84141" w:rsidP="00D8414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7700F">
        <w:rPr>
          <w:rFonts w:ascii="Times New Roman" w:eastAsia="Calibri" w:hAnsi="Times New Roman"/>
          <w:b/>
          <w:sz w:val="24"/>
          <w:szCs w:val="24"/>
        </w:rPr>
        <w:t>КАЛЕНДАРНО-ТЕМАТИЧЕСКО</w:t>
      </w:r>
      <w:r>
        <w:rPr>
          <w:rFonts w:ascii="Times New Roman" w:eastAsia="Calibri" w:hAnsi="Times New Roman"/>
          <w:b/>
          <w:sz w:val="24"/>
          <w:szCs w:val="24"/>
        </w:rPr>
        <w:t xml:space="preserve">Е ПЛАНИРОВАНИЕ </w:t>
      </w:r>
    </w:p>
    <w:p w:rsidR="00D84141" w:rsidRPr="00B05B0A" w:rsidRDefault="00D84141" w:rsidP="00D8414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 ЛИТЕРАТУРНОМУ ЧТЕНИЮ</w:t>
      </w:r>
    </w:p>
    <w:p w:rsidR="00D84141" w:rsidRPr="004836A0" w:rsidRDefault="00D84141" w:rsidP="00D84141">
      <w:pPr>
        <w:spacing w:after="0"/>
        <w:outlineLvl w:val="0"/>
        <w:rPr>
          <w:rFonts w:ascii="Times New Roman" w:hAnsi="Times New Roman"/>
          <w:b/>
          <w:i/>
          <w:smallCaps/>
          <w:sz w:val="24"/>
          <w:szCs w:val="24"/>
          <w:lang w:val="en-US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 xml:space="preserve"> (</w:t>
      </w:r>
      <w:r w:rsidR="000C7EBC">
        <w:rPr>
          <w:rFonts w:ascii="Times New Roman" w:hAnsi="Times New Roman"/>
          <w:b/>
          <w:i/>
          <w:smallCaps/>
          <w:sz w:val="24"/>
          <w:szCs w:val="24"/>
        </w:rPr>
        <w:t>4</w:t>
      </w:r>
      <w:r>
        <w:rPr>
          <w:rFonts w:ascii="Times New Roman" w:hAnsi="Times New Roman"/>
          <w:b/>
          <w:i/>
          <w:smallCaps/>
          <w:sz w:val="24"/>
          <w:szCs w:val="24"/>
        </w:rPr>
        <w:t xml:space="preserve"> часа в неделю)  – </w:t>
      </w:r>
      <w:r w:rsidR="000C7EBC">
        <w:rPr>
          <w:rFonts w:ascii="Times New Roman" w:hAnsi="Times New Roman"/>
          <w:b/>
          <w:i/>
          <w:smallCaps/>
          <w:sz w:val="24"/>
          <w:szCs w:val="24"/>
        </w:rPr>
        <w:t>136</w:t>
      </w:r>
      <w:r w:rsidRPr="004836A0">
        <w:rPr>
          <w:rFonts w:ascii="Times New Roman" w:hAnsi="Times New Roman"/>
          <w:b/>
          <w:i/>
          <w:smallCaps/>
          <w:sz w:val="24"/>
          <w:szCs w:val="24"/>
        </w:rPr>
        <w:t xml:space="preserve">  ч.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"/>
        <w:gridCol w:w="896"/>
        <w:gridCol w:w="1194"/>
        <w:gridCol w:w="1194"/>
        <w:gridCol w:w="150"/>
        <w:gridCol w:w="3549"/>
        <w:gridCol w:w="1230"/>
        <w:gridCol w:w="2093"/>
      </w:tblGrid>
      <w:tr w:rsidR="00D84141" w:rsidRPr="004836A0" w:rsidTr="00D84141">
        <w:trPr>
          <w:gridAfter w:val="2"/>
          <w:wAfter w:w="1594" w:type="pct"/>
        </w:trPr>
        <w:tc>
          <w:tcPr>
            <w:tcW w:w="1703" w:type="pct"/>
            <w:gridSpan w:val="5"/>
          </w:tcPr>
          <w:p w:rsidR="00D84141" w:rsidRPr="00462D17" w:rsidRDefault="00D84141" w:rsidP="00D84141">
            <w:pPr>
              <w:outlineLvl w:val="0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1703" w:type="pct"/>
          </w:tcPr>
          <w:p w:rsidR="00D84141" w:rsidRPr="00462D17" w:rsidRDefault="00D84141" w:rsidP="00D84141">
            <w:pPr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  <w:tblHeader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i/>
                <w:sz w:val="24"/>
                <w:szCs w:val="24"/>
              </w:rPr>
              <w:t>1четверть</w:t>
            </w:r>
          </w:p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(3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(12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lastRenderedPageBreak/>
              <w:t>народные песни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Народные сказки. 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Проверим и оценим свои достижения.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Внеклассное чтение сказка «Крошечка 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>аврошечка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Осень(5 часов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  <w:trHeight w:val="275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«Осенние листья -  тема для поэтов 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М.Пришвин «Осеннее утро», И.Бунин «Сегодня так светло кругом…»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Осень». Контроль навыков чтения.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Cs w:val="24"/>
              </w:rPr>
              <w:t>ПРИЛОЖЕНИЕ 1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писатели (10 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А.Пушкин «У лукоморья дуб зеленый…»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Стихи А.С.Пушкина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  <w:trHeight w:val="247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  <w:trHeight w:val="369"/>
        </w:trPr>
        <w:tc>
          <w:tcPr>
            <w:tcW w:w="4945" w:type="pct"/>
            <w:gridSpan w:val="7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И.А.Крылов «Лебедь, Рак и Щука»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Л.Н.Толстой «Старый дед и внучек»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Л.Н.Толстой «Котенок», «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писатели». Проверка знаний. Внеклассное чтение Л.Н.Толстой «Рассказы»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(8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Б.Житков «Храбрый утенок»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 Бианки «Музыкант», «Сова»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 Бианки  «Сова»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детских журналов (7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Знакомство с детскими журналами.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Д.Хармс «Игра», «Вы знаете?»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Д.Хармс, С.Маршак «Веселые чижи»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Д.Хармс «Что это было?»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Ю.Владимиров «Чудаки»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А.Введенский «Ученый Петя», «Лошадка»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журналов». Контроль навыков чтения.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2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русскую. Зима (6 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Стихи о первом снеге. И.А.Бунин «Зимним холодом пахнуло…», К.Д.Бальмонт «Светло-пушистая…»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 Ф.И.Тютчев «Чародейкою Зимою…»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С.А.Есенин «Поёт зима, аукает…», «Берёза»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С.В.Михалков «Новогодняя быль»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январе…», С.Д.Дрожжин «Улицей гуляет…»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Обобщающий урок по теме «Люблю природу русскую! Зима». Внеклассное чтение сказка «Морозко»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Писате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детям (15 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Писатели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К.И.Чуковский «Радость»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С.Я.Маршак «Кот и 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С.В.Михалков «Мой секрет», «Сила воли»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С.В.Михалков «Мой щенок»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«Мы не заметили жука…»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«В школу»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Н.Н.Носов «Затейники»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Н.Н.Носов «Живая шляпа»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Н.Н.Носов «Живая шляпа»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Н.Н.Носов «На горке»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Н.Н.Носов «На горке»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детям». Внеклассное чтение. Н.Носов «Фантазеры»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(10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Стихи о дружбе и обидах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В.Осеева «Почему?» Внеклассное чтение. Н.Носов «Приключения Незнайки»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«Я и мои друзья».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навыков чтения.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ПРИЛОЖЕНИЕ 3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Весна (7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Люблю  природу русскую. Весна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Стихи Ф.И.Тютчева о весне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Стихи А.Н.Плещеева о весне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А.А.Блок «На лугу»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С.Я.Маршак «Снег теперь уже не тот…»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И.А.Бунин «Матери»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А.Н.Плещеев «В бурю»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Е.А.Благинина «Посидим в тишине»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Э.Э.Мошковская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русскую! Весна»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неклассное чтение 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всерьез (11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Б.В.Заходер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Б.В.Заходер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Э.Н.Успенский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Стихи Э.Н.Успенского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В.Д.Берестова</w:t>
            </w:r>
            <w:proofErr w:type="spellEnd"/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И.П.Токмаковой</w:t>
            </w:r>
            <w:proofErr w:type="spellEnd"/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Г.Б.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Остёр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Г.Б.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Остёр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всерьёз»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неклассное чтение В.Драгунский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945" w:type="pct"/>
            <w:gridSpan w:val="7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(11</w:t>
            </w:r>
            <w:r w:rsidRPr="004836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36A0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4836A0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стран». Контроль навыков чтения.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4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ED01AF" w:rsidRDefault="00D84141" w:rsidP="00D84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6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AF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5</w:t>
            </w:r>
          </w:p>
        </w:tc>
      </w:tr>
      <w:tr w:rsidR="00D84141" w:rsidRPr="004836A0" w:rsidTr="00D841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5" w:type="pct"/>
        </w:trPr>
        <w:tc>
          <w:tcPr>
            <w:tcW w:w="430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3"/>
          </w:tcPr>
          <w:p w:rsidR="00D84141" w:rsidRPr="004836A0" w:rsidRDefault="00D84141" w:rsidP="00D84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36A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36A0">
              <w:rPr>
                <w:rFonts w:ascii="Times New Roman" w:hAnsi="Times New Roman"/>
                <w:sz w:val="24"/>
                <w:szCs w:val="24"/>
              </w:rPr>
              <w:t>Внеклассное чтение Э.Успенский «Дядя Федор, пес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кот».</w:t>
            </w:r>
          </w:p>
        </w:tc>
        <w:tc>
          <w:tcPr>
            <w:tcW w:w="1003" w:type="pct"/>
          </w:tcPr>
          <w:p w:rsidR="00D84141" w:rsidRPr="004836A0" w:rsidRDefault="00D84141" w:rsidP="00D84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0C7EBC" w:rsidRDefault="00D84141" w:rsidP="00D84141">
      <w:pPr>
        <w:spacing w:after="0"/>
        <w:jc w:val="center"/>
      </w:pPr>
      <w:r>
        <w:tab/>
      </w:r>
    </w:p>
    <w:p w:rsidR="00D84141" w:rsidRDefault="00D84141" w:rsidP="00D84141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 xml:space="preserve">КОНТРОЛЬНО-ИЗМЕРИТЕЛЬНЫЕ МАТЕРИАЛЫ </w:t>
      </w:r>
    </w:p>
    <w:p w:rsidR="00D84141" w:rsidRDefault="00D84141" w:rsidP="00D84141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 xml:space="preserve">ПО ЛИТЕРАТУРНОМУ ЧТЕНИЮ </w:t>
      </w:r>
    </w:p>
    <w:p w:rsidR="00D84141" w:rsidRPr="00E76542" w:rsidRDefault="00D84141" w:rsidP="00D84141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 w:rsidRPr="00E76542">
        <w:rPr>
          <w:rFonts w:ascii="Times New Roman" w:eastAsia="Calibri" w:hAnsi="Times New Roman"/>
          <w:smallCaps/>
          <w:sz w:val="24"/>
          <w:szCs w:val="24"/>
        </w:rPr>
        <w:t xml:space="preserve"> </w:t>
      </w:r>
      <w:r w:rsidRPr="00E76542">
        <w:rPr>
          <w:rFonts w:ascii="Times New Roman" w:eastAsia="Calibri" w:hAnsi="Times New Roman"/>
          <w:b/>
          <w:smallCaps/>
          <w:sz w:val="24"/>
          <w:szCs w:val="24"/>
        </w:rPr>
        <w:t>к учебнику  Л.Ф. Климановой, В.Г. Горецкого и др.</w:t>
      </w:r>
    </w:p>
    <w:p w:rsidR="00D84141" w:rsidRPr="00E76542" w:rsidRDefault="00D84141" w:rsidP="00D841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Cs w:val="24"/>
        </w:rPr>
        <w:t>ПРИЛОЖЕНИЕ 1</w:t>
      </w:r>
    </w:p>
    <w:p w:rsidR="00D84141" w:rsidRPr="00E76542" w:rsidRDefault="00D84141" w:rsidP="00D84141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 xml:space="preserve">КОНТРОЛЬ НАВЫКОВ ЧТЕНИЯ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Дата проведения:</w:t>
      </w:r>
    </w:p>
    <w:p w:rsidR="00D84141" w:rsidRPr="00E76542" w:rsidRDefault="00D84141" w:rsidP="00D8414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E76542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76542">
        <w:rPr>
          <w:rFonts w:ascii="Times New Roman" w:hAnsi="Times New Roman"/>
          <w:sz w:val="24"/>
          <w:szCs w:val="24"/>
          <w:shd w:val="clear" w:color="auto" w:fill="FFFFFF"/>
        </w:rPr>
        <w:t> проверка скорости, выразительности и осознанности чтения учащихся.</w:t>
      </w:r>
    </w:p>
    <w:p w:rsidR="00D84141" w:rsidRPr="00E76542" w:rsidRDefault="00D84141" w:rsidP="00D84141">
      <w:pPr>
        <w:kinsoku w:val="0"/>
        <w:overflowPunct w:val="0"/>
        <w:spacing w:before="54" w:after="0" w:line="240" w:lineRule="auto"/>
        <w:ind w:left="2718" w:right="158"/>
        <w:jc w:val="both"/>
        <w:rPr>
          <w:sz w:val="24"/>
          <w:szCs w:val="24"/>
        </w:rPr>
      </w:pPr>
      <w:r w:rsidRPr="00E76542">
        <w:rPr>
          <w:rFonts w:ascii="Times New Roman" w:hAnsi="Times New Roman"/>
          <w:bCs/>
          <w:color w:val="050505"/>
          <w:w w:val="105"/>
          <w:sz w:val="24"/>
          <w:szCs w:val="24"/>
        </w:rPr>
        <w:lastRenderedPageBreak/>
        <w:t>СЛУЧАЙ</w:t>
      </w:r>
      <w:r w:rsidRPr="00E76542">
        <w:rPr>
          <w:rFonts w:ascii="Times New Roman" w:hAnsi="Times New Roman"/>
          <w:bCs/>
          <w:color w:val="050505"/>
          <w:spacing w:val="9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bCs/>
          <w:color w:val="050505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bCs/>
          <w:color w:val="050505"/>
          <w:spacing w:val="6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bCs/>
          <w:color w:val="050505"/>
          <w:w w:val="105"/>
          <w:sz w:val="24"/>
          <w:szCs w:val="24"/>
        </w:rPr>
        <w:t>РЫБАЛКЕ</w:t>
      </w:r>
    </w:p>
    <w:p w:rsidR="00D84141" w:rsidRDefault="00D84141" w:rsidP="00D84141">
      <w:pPr>
        <w:pStyle w:val="af9"/>
        <w:kinsoku w:val="0"/>
        <w:overflowPunct w:val="0"/>
        <w:spacing w:after="0" w:line="240" w:lineRule="auto"/>
        <w:ind w:left="125" w:right="169" w:firstLine="286"/>
        <w:jc w:val="both"/>
        <w:rPr>
          <w:rFonts w:ascii="Times New Roman" w:hAnsi="Times New Roman"/>
          <w:color w:val="050505"/>
          <w:w w:val="105"/>
          <w:sz w:val="24"/>
          <w:szCs w:val="24"/>
        </w:rPr>
      </w:pP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Однажды</w:t>
      </w:r>
      <w:r w:rsidRPr="00E76542">
        <w:rPr>
          <w:rFonts w:ascii="Times New Roman" w:hAnsi="Times New Roman"/>
          <w:color w:val="050505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сосед</w:t>
      </w:r>
      <w:r w:rsidRPr="00E76542">
        <w:rPr>
          <w:rFonts w:ascii="Times New Roman" w:hAnsi="Times New Roman"/>
          <w:color w:val="050505"/>
          <w:spacing w:val="2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дядя</w:t>
      </w:r>
      <w:r w:rsidRPr="00E76542">
        <w:rPr>
          <w:rFonts w:ascii="Times New Roman" w:hAnsi="Times New Roman"/>
          <w:color w:val="050505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Вася</w:t>
      </w:r>
      <w:r w:rsidRPr="00E76542">
        <w:rPr>
          <w:rFonts w:ascii="Times New Roman" w:hAnsi="Times New Roman"/>
          <w:color w:val="050505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рассказал</w:t>
      </w:r>
      <w:r w:rsidRPr="00E76542">
        <w:rPr>
          <w:rFonts w:ascii="Times New Roman" w:hAnsi="Times New Roman"/>
          <w:color w:val="050505"/>
          <w:spacing w:val="5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нам</w:t>
      </w:r>
      <w:r w:rsidRPr="00E76542">
        <w:rPr>
          <w:rFonts w:ascii="Times New Roman" w:hAnsi="Times New Roman"/>
          <w:color w:val="050505"/>
          <w:spacing w:val="3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интересную</w:t>
      </w:r>
      <w:r w:rsidRPr="00E76542">
        <w:rPr>
          <w:rFonts w:ascii="Times New Roman" w:hAnsi="Times New Roman"/>
          <w:color w:val="050505"/>
          <w:spacing w:val="8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историю</w:t>
      </w:r>
      <w:r w:rsidRPr="00E76542">
        <w:rPr>
          <w:rFonts w:ascii="Times New Roman" w:hAnsi="Times New Roman"/>
          <w:color w:val="212121"/>
          <w:w w:val="105"/>
          <w:sz w:val="24"/>
          <w:szCs w:val="24"/>
        </w:rPr>
        <w:t>.</w:t>
      </w:r>
      <w:r w:rsidRPr="00E76542">
        <w:rPr>
          <w:rFonts w:ascii="Times New Roman" w:hAnsi="Times New Roman"/>
          <w:color w:val="212121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Был</w:t>
      </w:r>
      <w:r w:rsidRPr="00E76542">
        <w:rPr>
          <w:rFonts w:ascii="Times New Roman" w:hAnsi="Times New Roman"/>
          <w:color w:val="050505"/>
          <w:spacing w:val="7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он</w:t>
      </w:r>
      <w:r w:rsidRPr="00E76542">
        <w:rPr>
          <w:rFonts w:ascii="Times New Roman" w:hAnsi="Times New Roman"/>
          <w:color w:val="050505"/>
          <w:spacing w:val="10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50505"/>
          <w:spacing w:val="8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рыбалке,</w:t>
      </w:r>
      <w:r w:rsidRPr="00E76542">
        <w:rPr>
          <w:rFonts w:ascii="Times New Roman" w:hAnsi="Times New Roman"/>
          <w:color w:val="050505"/>
          <w:spacing w:val="10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с</w:t>
      </w:r>
      <w:r w:rsidRPr="00E76542">
        <w:rPr>
          <w:rFonts w:ascii="Times New Roman" w:hAnsi="Times New Roman"/>
          <w:color w:val="050505"/>
          <w:spacing w:val="8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хорошим</w:t>
      </w:r>
      <w:r w:rsidRPr="00E76542">
        <w:rPr>
          <w:rFonts w:ascii="Times New Roman" w:hAnsi="Times New Roman"/>
          <w:color w:val="050505"/>
          <w:spacing w:val="10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уловом</w:t>
      </w:r>
      <w:r w:rsidRPr="00E76542">
        <w:rPr>
          <w:rFonts w:ascii="Times New Roman" w:hAnsi="Times New Roman"/>
          <w:color w:val="050505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плыл</w:t>
      </w:r>
      <w:r w:rsidRPr="00E76542">
        <w:rPr>
          <w:rFonts w:ascii="Times New Roman" w:hAnsi="Times New Roman"/>
          <w:color w:val="050505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50505"/>
          <w:spacing w:val="2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лодке</w:t>
      </w:r>
      <w:r w:rsidRPr="00E76542">
        <w:rPr>
          <w:rFonts w:ascii="Times New Roman" w:hAnsi="Times New Roman"/>
          <w:color w:val="050505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домой.</w:t>
      </w:r>
      <w:r w:rsidRPr="00E76542">
        <w:rPr>
          <w:rFonts w:ascii="Times New Roman" w:hAnsi="Times New Roman"/>
          <w:color w:val="050505"/>
          <w:spacing w:val="7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Вдруг</w:t>
      </w:r>
      <w:r w:rsidRPr="00E76542">
        <w:rPr>
          <w:rFonts w:ascii="Times New Roman" w:hAnsi="Times New Roman"/>
          <w:color w:val="050505"/>
          <w:spacing w:val="3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увидел,</w:t>
      </w:r>
      <w:r w:rsidRPr="00E76542">
        <w:rPr>
          <w:rFonts w:ascii="Times New Roman" w:hAnsi="Times New Roman"/>
          <w:color w:val="050505"/>
          <w:spacing w:val="6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что</w:t>
      </w:r>
      <w:r w:rsidRPr="00E76542">
        <w:rPr>
          <w:rFonts w:ascii="Times New Roman" w:hAnsi="Times New Roman"/>
          <w:color w:val="050505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рыжий</w:t>
      </w:r>
      <w:r w:rsidRPr="00E76542">
        <w:rPr>
          <w:rFonts w:ascii="Times New Roman" w:hAnsi="Times New Roman"/>
          <w:color w:val="050505"/>
          <w:w w:val="103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гриб</w:t>
      </w:r>
      <w:r w:rsidRPr="00E76542">
        <w:rPr>
          <w:rFonts w:ascii="Times New Roman" w:hAnsi="Times New Roman"/>
          <w:color w:val="050505"/>
          <w:spacing w:val="1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зашевелился</w:t>
      </w:r>
      <w:r w:rsidRPr="00E76542">
        <w:rPr>
          <w:rFonts w:ascii="Times New Roman" w:hAnsi="Times New Roman"/>
          <w:color w:val="050505"/>
          <w:spacing w:val="5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50505"/>
          <w:spacing w:val="1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кустах.</w:t>
      </w:r>
      <w:r w:rsidRPr="00E76542">
        <w:rPr>
          <w:rFonts w:ascii="Times New Roman" w:hAnsi="Times New Roman"/>
          <w:color w:val="050505"/>
          <w:spacing w:val="3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Подплыл</w:t>
      </w:r>
      <w:r w:rsidRPr="00E76542">
        <w:rPr>
          <w:rFonts w:ascii="Times New Roman" w:hAnsi="Times New Roman"/>
          <w:color w:val="050505"/>
          <w:spacing w:val="1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дядя</w:t>
      </w:r>
      <w:r w:rsidRPr="00E76542">
        <w:rPr>
          <w:rFonts w:ascii="Times New Roman" w:hAnsi="Times New Roman"/>
          <w:color w:val="050505"/>
          <w:spacing w:val="4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Вася</w:t>
      </w:r>
      <w:r w:rsidRPr="00E76542">
        <w:rPr>
          <w:rFonts w:ascii="Times New Roman" w:hAnsi="Times New Roman"/>
          <w:color w:val="050505"/>
          <w:spacing w:val="1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ближе</w:t>
      </w:r>
      <w:r w:rsidRPr="00E76542">
        <w:rPr>
          <w:rFonts w:ascii="Times New Roman" w:hAnsi="Times New Roman"/>
          <w:color w:val="212121"/>
          <w:w w:val="105"/>
          <w:sz w:val="24"/>
          <w:szCs w:val="24"/>
        </w:rPr>
        <w:t>,</w:t>
      </w:r>
      <w:r w:rsidRPr="00E76542">
        <w:rPr>
          <w:rFonts w:ascii="Times New Roman" w:hAnsi="Times New Roman"/>
          <w:color w:val="212121"/>
          <w:spacing w:val="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а</w:t>
      </w:r>
      <w:r w:rsidRPr="00E76542">
        <w:rPr>
          <w:rFonts w:ascii="Times New Roman" w:hAnsi="Times New Roman"/>
          <w:color w:val="050505"/>
          <w:spacing w:val="3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гриб</w:t>
      </w:r>
      <w:r w:rsidRPr="00E76542">
        <w:rPr>
          <w:rFonts w:ascii="Times New Roman" w:hAnsi="Times New Roman"/>
          <w:color w:val="050505"/>
          <w:spacing w:val="4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как</w:t>
      </w:r>
      <w:r w:rsidRPr="00E76542">
        <w:rPr>
          <w:rFonts w:ascii="Times New Roman" w:hAnsi="Times New Roman"/>
          <w:color w:val="050505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прыгнет</w:t>
      </w:r>
      <w:r w:rsidRPr="00E76542">
        <w:rPr>
          <w:rFonts w:ascii="Times New Roman" w:hAnsi="Times New Roman"/>
          <w:color w:val="050505"/>
          <w:spacing w:val="4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к</w:t>
      </w:r>
      <w:r w:rsidRPr="00E76542">
        <w:rPr>
          <w:rFonts w:ascii="Times New Roman" w:hAnsi="Times New Roman"/>
          <w:color w:val="050505"/>
          <w:spacing w:val="3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нему</w:t>
      </w:r>
      <w:r w:rsidRPr="00E76542">
        <w:rPr>
          <w:rFonts w:ascii="Times New Roman" w:hAnsi="Times New Roman"/>
          <w:color w:val="050505"/>
          <w:spacing w:val="3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50505"/>
          <w:spacing w:val="1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лодку.</w:t>
      </w:r>
      <w:r w:rsidRPr="00E76542">
        <w:rPr>
          <w:rFonts w:ascii="Times New Roman" w:hAnsi="Times New Roman"/>
          <w:color w:val="050505"/>
          <w:spacing w:val="6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Вот</w:t>
      </w:r>
      <w:r w:rsidRPr="00E76542">
        <w:rPr>
          <w:rFonts w:ascii="Times New Roman" w:hAnsi="Times New Roman"/>
          <w:color w:val="050505"/>
          <w:spacing w:val="2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чудеса</w:t>
      </w:r>
      <w:r w:rsidRPr="00E76542">
        <w:rPr>
          <w:rFonts w:ascii="Times New Roman" w:hAnsi="Times New Roman"/>
          <w:color w:val="050505"/>
          <w:spacing w:val="4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300"/>
          <w:sz w:val="24"/>
          <w:szCs w:val="24"/>
        </w:rPr>
        <w:t>-</w:t>
      </w:r>
      <w:r w:rsidRPr="00E76542">
        <w:rPr>
          <w:rFonts w:ascii="Times New Roman" w:hAnsi="Times New Roman"/>
          <w:color w:val="050505"/>
          <w:w w:val="329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лисёнок</w:t>
      </w:r>
      <w:r w:rsidRPr="00E76542">
        <w:rPr>
          <w:rFonts w:ascii="Times New Roman" w:hAnsi="Times New Roman"/>
          <w:color w:val="050505"/>
          <w:spacing w:val="4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50505"/>
          <w:spacing w:val="10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испугался</w:t>
      </w:r>
      <w:r w:rsidRPr="00E76542">
        <w:rPr>
          <w:rFonts w:ascii="Times New Roman" w:hAnsi="Times New Roman"/>
          <w:color w:val="050505"/>
          <w:spacing w:val="1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рыбака.</w:t>
      </w:r>
      <w:r w:rsidRPr="00E76542">
        <w:rPr>
          <w:rFonts w:ascii="Times New Roman" w:hAnsi="Times New Roman"/>
          <w:color w:val="050505"/>
          <w:spacing w:val="3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Видно</w:t>
      </w:r>
      <w:r w:rsidRPr="00E76542">
        <w:rPr>
          <w:rFonts w:ascii="Times New Roman" w:hAnsi="Times New Roman"/>
          <w:color w:val="212121"/>
          <w:w w:val="105"/>
          <w:sz w:val="24"/>
          <w:szCs w:val="24"/>
        </w:rPr>
        <w:t>,</w:t>
      </w:r>
      <w:r w:rsidRPr="00E76542">
        <w:rPr>
          <w:rFonts w:ascii="Times New Roman" w:hAnsi="Times New Roman"/>
          <w:color w:val="212121"/>
          <w:spacing w:val="7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помощь</w:t>
      </w:r>
      <w:r w:rsidRPr="00E76542">
        <w:rPr>
          <w:rFonts w:ascii="Times New Roman" w:hAnsi="Times New Roman"/>
          <w:color w:val="050505"/>
          <w:spacing w:val="10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ему</w:t>
      </w:r>
      <w:r w:rsidRPr="00E76542">
        <w:rPr>
          <w:rFonts w:ascii="Times New Roman" w:hAnsi="Times New Roman"/>
          <w:color w:val="050505"/>
          <w:w w:val="106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понадобилась.</w:t>
      </w:r>
      <w:r w:rsidRPr="00E76542">
        <w:rPr>
          <w:rFonts w:ascii="Times New Roman" w:hAnsi="Times New Roman"/>
          <w:color w:val="050505"/>
          <w:spacing w:val="3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У</w:t>
      </w:r>
      <w:r w:rsidRPr="00E76542">
        <w:rPr>
          <w:rFonts w:ascii="Times New Roman" w:hAnsi="Times New Roman"/>
          <w:color w:val="050505"/>
          <w:spacing w:val="2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берега</w:t>
      </w:r>
      <w:r w:rsidRPr="00E76542">
        <w:rPr>
          <w:rFonts w:ascii="Times New Roman" w:hAnsi="Times New Roman"/>
          <w:color w:val="050505"/>
          <w:spacing w:val="2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лисёнок</w:t>
      </w:r>
      <w:r w:rsidRPr="00E76542">
        <w:rPr>
          <w:rFonts w:ascii="Times New Roman" w:hAnsi="Times New Roman"/>
          <w:color w:val="050505"/>
          <w:spacing w:val="4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выпрыгнул</w:t>
      </w:r>
      <w:r w:rsidRPr="00E76542">
        <w:rPr>
          <w:rFonts w:ascii="Times New Roman" w:hAnsi="Times New Roman"/>
          <w:color w:val="050505"/>
          <w:spacing w:val="3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из</w:t>
      </w:r>
      <w:r w:rsidRPr="00E76542">
        <w:rPr>
          <w:rFonts w:ascii="Times New Roman" w:hAnsi="Times New Roman"/>
          <w:color w:val="050505"/>
          <w:spacing w:val="-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лодки</w:t>
      </w:r>
      <w:r w:rsidRPr="00E76542">
        <w:rPr>
          <w:rFonts w:ascii="Times New Roman" w:hAnsi="Times New Roman"/>
          <w:color w:val="050505"/>
          <w:w w:val="102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и</w:t>
      </w:r>
      <w:r w:rsidRPr="00E76542">
        <w:rPr>
          <w:rFonts w:ascii="Times New Roman" w:hAnsi="Times New Roman"/>
          <w:color w:val="050505"/>
          <w:spacing w:val="6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убежал</w:t>
      </w:r>
      <w:r w:rsidRPr="00E76542">
        <w:rPr>
          <w:rFonts w:ascii="Times New Roman" w:hAnsi="Times New Roman"/>
          <w:color w:val="050505"/>
          <w:spacing w:val="1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50505"/>
          <w:spacing w:val="6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лес.</w:t>
      </w:r>
      <w:r w:rsidRPr="00E76542">
        <w:rPr>
          <w:rFonts w:ascii="Times New Roman" w:hAnsi="Times New Roman"/>
          <w:color w:val="050505"/>
          <w:spacing w:val="1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Вот</w:t>
      </w:r>
      <w:r w:rsidRPr="00E76542">
        <w:rPr>
          <w:rFonts w:ascii="Times New Roman" w:hAnsi="Times New Roman"/>
          <w:color w:val="050505"/>
          <w:spacing w:val="8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и</w:t>
      </w:r>
      <w:r w:rsidRPr="00E76542">
        <w:rPr>
          <w:rFonts w:ascii="Times New Roman" w:hAnsi="Times New Roman"/>
          <w:color w:val="050505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думаем</w:t>
      </w:r>
      <w:r w:rsidRPr="00E76542">
        <w:rPr>
          <w:rFonts w:ascii="Times New Roman" w:hAnsi="Times New Roman"/>
          <w:color w:val="050505"/>
          <w:spacing w:val="3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мы</w:t>
      </w:r>
      <w:r w:rsidRPr="00E76542">
        <w:rPr>
          <w:rFonts w:ascii="Times New Roman" w:hAnsi="Times New Roman"/>
          <w:color w:val="050505"/>
          <w:spacing w:val="7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с</w:t>
      </w:r>
      <w:r w:rsidRPr="00E76542">
        <w:rPr>
          <w:rFonts w:ascii="Times New Roman" w:hAnsi="Times New Roman"/>
          <w:color w:val="050505"/>
          <w:spacing w:val="7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 xml:space="preserve">дядей </w:t>
      </w:r>
      <w:r w:rsidRPr="00E76542">
        <w:rPr>
          <w:rFonts w:ascii="Times New Roman" w:hAnsi="Times New Roman"/>
          <w:color w:val="050505"/>
          <w:spacing w:val="2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Васей, как</w:t>
      </w:r>
      <w:r w:rsidRPr="00E76542">
        <w:rPr>
          <w:rFonts w:ascii="Times New Roman" w:hAnsi="Times New Roman"/>
          <w:color w:val="050505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лисёнок</w:t>
      </w:r>
      <w:r w:rsidRPr="00E76542">
        <w:rPr>
          <w:rFonts w:ascii="Times New Roman" w:hAnsi="Times New Roman"/>
          <w:color w:val="050505"/>
          <w:spacing w:val="8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мог</w:t>
      </w:r>
      <w:r w:rsidRPr="00E76542">
        <w:rPr>
          <w:rFonts w:ascii="Times New Roman" w:hAnsi="Times New Roman"/>
          <w:color w:val="050505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50505"/>
          <w:spacing w:val="4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куст</w:t>
      </w:r>
      <w:r w:rsidRPr="00E76542">
        <w:rPr>
          <w:rFonts w:ascii="Times New Roman" w:hAnsi="Times New Roman"/>
          <w:color w:val="050505"/>
          <w:spacing w:val="4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посреди</w:t>
      </w:r>
      <w:r w:rsidRPr="00E76542">
        <w:rPr>
          <w:rFonts w:ascii="Times New Roman" w:hAnsi="Times New Roman"/>
          <w:color w:val="050505"/>
          <w:spacing w:val="5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реки</w:t>
      </w:r>
      <w:r w:rsidRPr="00E76542">
        <w:rPr>
          <w:rFonts w:ascii="Times New Roman" w:hAnsi="Times New Roman"/>
          <w:color w:val="050505"/>
          <w:spacing w:val="4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попасть?</w:t>
      </w:r>
      <w:r>
        <w:rPr>
          <w:rFonts w:ascii="Times New Roman" w:hAnsi="Times New Roman"/>
          <w:color w:val="050505"/>
          <w:w w:val="105"/>
          <w:sz w:val="24"/>
          <w:szCs w:val="24"/>
        </w:rPr>
        <w:t xml:space="preserve">                   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25" w:right="169" w:firstLine="286"/>
        <w:jc w:val="right"/>
        <w:rPr>
          <w:rFonts w:ascii="Times New Roman" w:hAnsi="Times New Roman"/>
          <w:color w:val="050505"/>
          <w:w w:val="105"/>
          <w:sz w:val="24"/>
          <w:szCs w:val="24"/>
        </w:rPr>
      </w:pPr>
      <w:r w:rsidRPr="00EA5B0A">
        <w:rPr>
          <w:rFonts w:ascii="Times New Roman" w:hAnsi="Times New Roman"/>
          <w:i/>
          <w:color w:val="050505"/>
          <w:w w:val="105"/>
          <w:sz w:val="24"/>
          <w:szCs w:val="24"/>
        </w:rPr>
        <w:t>(78 слов)</w:t>
      </w:r>
    </w:p>
    <w:p w:rsidR="00D84141" w:rsidRPr="00E76542" w:rsidRDefault="00D84141" w:rsidP="00D84141">
      <w:pPr>
        <w:kinsoku w:val="0"/>
        <w:overflowPunct w:val="0"/>
        <w:spacing w:after="0" w:line="240" w:lineRule="auto"/>
        <w:ind w:left="139"/>
        <w:jc w:val="both"/>
        <w:rPr>
          <w:rFonts w:ascii="Times New Roman" w:hAnsi="Times New Roman"/>
          <w:b/>
          <w:bCs/>
          <w:color w:val="050505"/>
          <w:w w:val="105"/>
          <w:sz w:val="24"/>
          <w:szCs w:val="24"/>
        </w:rPr>
      </w:pPr>
      <w:r w:rsidRPr="00E76542">
        <w:rPr>
          <w:rFonts w:ascii="Times New Roman" w:hAnsi="Times New Roman"/>
          <w:b/>
          <w:bCs/>
          <w:color w:val="050505"/>
          <w:w w:val="105"/>
          <w:sz w:val="24"/>
          <w:szCs w:val="24"/>
        </w:rPr>
        <w:t>Вопросы к прочитанному тексту</w:t>
      </w:r>
    </w:p>
    <w:p w:rsidR="00D84141" w:rsidRPr="00E76542" w:rsidRDefault="00D84141" w:rsidP="00D84141">
      <w:pPr>
        <w:pStyle w:val="af9"/>
        <w:tabs>
          <w:tab w:val="left" w:pos="86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bCs/>
          <w:color w:val="050505"/>
          <w:w w:val="105"/>
          <w:sz w:val="24"/>
          <w:szCs w:val="24"/>
        </w:rPr>
        <w:t>1. К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ем</w:t>
      </w:r>
      <w:r w:rsidRPr="00E76542">
        <w:rPr>
          <w:rFonts w:ascii="Times New Roman" w:hAnsi="Times New Roman"/>
          <w:color w:val="050505"/>
          <w:spacing w:val="5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оказался</w:t>
      </w:r>
      <w:r w:rsidRPr="00E76542">
        <w:rPr>
          <w:rFonts w:ascii="Times New Roman" w:hAnsi="Times New Roman"/>
          <w:color w:val="050505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рыжий</w:t>
      </w:r>
      <w:r w:rsidRPr="00E76542">
        <w:rPr>
          <w:rFonts w:ascii="Times New Roman" w:hAnsi="Times New Roman"/>
          <w:color w:val="050505"/>
          <w:spacing w:val="7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гриб</w:t>
      </w:r>
      <w:r w:rsidRPr="00E76542">
        <w:rPr>
          <w:rFonts w:ascii="Times New Roman" w:hAnsi="Times New Roman"/>
          <w:color w:val="050505"/>
          <w:spacing w:val="6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50505"/>
          <w:spacing w:val="6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кустах.</w:t>
      </w:r>
    </w:p>
    <w:p w:rsidR="00D84141" w:rsidRPr="00E76542" w:rsidRDefault="00D84141" w:rsidP="00D84141">
      <w:pPr>
        <w:pStyle w:val="af9"/>
        <w:widowControl w:val="0"/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2. Кто</w:t>
      </w:r>
      <w:r w:rsidRPr="00E76542">
        <w:rPr>
          <w:rFonts w:ascii="Times New Roman" w:hAnsi="Times New Roman"/>
          <w:color w:val="050505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подобрал</w:t>
      </w:r>
      <w:r w:rsidRPr="00E76542">
        <w:rPr>
          <w:rFonts w:ascii="Times New Roman" w:hAnsi="Times New Roman"/>
          <w:color w:val="050505"/>
          <w:spacing w:val="5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зверька</w:t>
      </w:r>
      <w:r w:rsidRPr="00E76542">
        <w:rPr>
          <w:rFonts w:ascii="Times New Roman" w:hAnsi="Times New Roman"/>
          <w:color w:val="050505"/>
          <w:spacing w:val="7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50505"/>
          <w:spacing w:val="1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лодку.</w:t>
      </w:r>
    </w:p>
    <w:p w:rsidR="00D84141" w:rsidRPr="00E76542" w:rsidRDefault="00D84141" w:rsidP="00D84141">
      <w:pPr>
        <w:pStyle w:val="af9"/>
        <w:widowControl w:val="0"/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3. В какое</w:t>
      </w:r>
      <w:r w:rsidRPr="00E76542">
        <w:rPr>
          <w:rFonts w:ascii="Times New Roman" w:hAnsi="Times New Roman"/>
          <w:color w:val="050505"/>
          <w:spacing w:val="6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время</w:t>
      </w:r>
      <w:r w:rsidRPr="00E76542">
        <w:rPr>
          <w:rFonts w:ascii="Times New Roman" w:hAnsi="Times New Roman"/>
          <w:color w:val="050505"/>
          <w:spacing w:val="7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года</w:t>
      </w:r>
      <w:r w:rsidRPr="00E76542">
        <w:rPr>
          <w:rFonts w:ascii="Times New Roman" w:hAnsi="Times New Roman"/>
          <w:color w:val="050505"/>
          <w:spacing w:val="6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могло</w:t>
      </w:r>
      <w:r w:rsidRPr="00E76542">
        <w:rPr>
          <w:rFonts w:ascii="Times New Roman" w:hAnsi="Times New Roman"/>
          <w:color w:val="050505"/>
          <w:spacing w:val="7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произойти</w:t>
      </w:r>
      <w:r w:rsidRPr="00E76542">
        <w:rPr>
          <w:rFonts w:ascii="Times New Roman" w:hAnsi="Times New Roman"/>
          <w:color w:val="050505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описанное</w:t>
      </w:r>
      <w:r w:rsidRPr="00E76542">
        <w:rPr>
          <w:rFonts w:ascii="Times New Roman" w:hAnsi="Times New Roman"/>
          <w:color w:val="050505"/>
          <w:spacing w:val="8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событие:</w:t>
      </w:r>
      <w:r w:rsidRPr="00E76542">
        <w:rPr>
          <w:rFonts w:ascii="Times New Roman" w:hAnsi="Times New Roman"/>
          <w:color w:val="050505"/>
          <w:spacing w:val="7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зимой,</w:t>
      </w:r>
      <w:r w:rsidRPr="00E76542">
        <w:rPr>
          <w:rFonts w:ascii="Times New Roman" w:hAnsi="Times New Roman"/>
          <w:color w:val="050505"/>
          <w:spacing w:val="9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весной,</w:t>
      </w:r>
      <w:r w:rsidRPr="00E76542">
        <w:rPr>
          <w:rFonts w:ascii="Times New Roman" w:hAnsi="Times New Roman"/>
          <w:color w:val="050505"/>
          <w:spacing w:val="5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50505"/>
          <w:w w:val="105"/>
          <w:sz w:val="24"/>
          <w:szCs w:val="24"/>
        </w:rPr>
        <w:t>летом.</w:t>
      </w:r>
    </w:p>
    <w:p w:rsidR="00D84141" w:rsidRPr="00E76542" w:rsidRDefault="00D84141" w:rsidP="00D84141">
      <w:pPr>
        <w:pStyle w:val="af9"/>
        <w:kinsoku w:val="0"/>
        <w:overflowPunct w:val="0"/>
        <w:spacing w:line="240" w:lineRule="auto"/>
        <w:ind w:left="125" w:right="169" w:firstLine="286"/>
        <w:jc w:val="both"/>
        <w:rPr>
          <w:rFonts w:ascii="Times New Roman" w:hAnsi="Times New Roman"/>
          <w:b/>
          <w:sz w:val="24"/>
          <w:szCs w:val="24"/>
        </w:rPr>
      </w:pPr>
    </w:p>
    <w:p w:rsidR="00D84141" w:rsidRDefault="00D84141" w:rsidP="00D841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2</w:t>
      </w:r>
    </w:p>
    <w:p w:rsidR="00D84141" w:rsidRDefault="00D84141" w:rsidP="00D84141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НАВЫКОВ ЧТЕНИЯ                                               Дата проведения: </w:t>
      </w:r>
    </w:p>
    <w:p w:rsidR="00D84141" w:rsidRPr="00E76542" w:rsidRDefault="00D84141" w:rsidP="00D8414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E76542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76542">
        <w:rPr>
          <w:rFonts w:ascii="Times New Roman" w:hAnsi="Times New Roman"/>
          <w:sz w:val="24"/>
          <w:szCs w:val="24"/>
          <w:shd w:val="clear" w:color="auto" w:fill="FFFFFF"/>
        </w:rPr>
        <w:t> проверка скорости, выразительности и осознанности чтения учащихся.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4" w:right="107" w:firstLine="269"/>
        <w:jc w:val="center"/>
        <w:rPr>
          <w:rFonts w:ascii="Times New Roman" w:hAnsi="Times New Roman"/>
          <w:color w:val="030303"/>
          <w:w w:val="105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ХИТРАЯ ПОМОЩНИЦА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4" w:right="107" w:firstLine="26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Хитрые</w:t>
      </w:r>
      <w:r w:rsidRPr="00E76542">
        <w:rPr>
          <w:rFonts w:ascii="Times New Roman" w:hAnsi="Times New Roman"/>
          <w:color w:val="030303"/>
          <w:spacing w:val="-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2B2B2B"/>
          <w:spacing w:val="26"/>
          <w:w w:val="5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лисички</w:t>
      </w:r>
      <w:r w:rsidRPr="00E76542">
        <w:rPr>
          <w:rFonts w:ascii="Times New Roman" w:hAnsi="Times New Roman"/>
          <w:color w:val="030303"/>
          <w:spacing w:val="6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часто</w:t>
      </w:r>
      <w:r w:rsidRPr="00E76542">
        <w:rPr>
          <w:rFonts w:ascii="Times New Roman" w:hAnsi="Times New Roman"/>
          <w:color w:val="030303"/>
          <w:spacing w:val="4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зимуют</w:t>
      </w:r>
      <w:r w:rsidRPr="00E76542">
        <w:rPr>
          <w:rFonts w:ascii="Times New Roman" w:hAnsi="Times New Roman"/>
          <w:color w:val="030303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вблизи</w:t>
      </w:r>
      <w:r w:rsidRPr="00E76542">
        <w:rPr>
          <w:rFonts w:ascii="Times New Roman" w:hAnsi="Times New Roman"/>
          <w:color w:val="030303"/>
          <w:spacing w:val="4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от</w:t>
      </w:r>
      <w:r w:rsidRPr="00E76542">
        <w:rPr>
          <w:rFonts w:ascii="Times New Roman" w:hAnsi="Times New Roman"/>
          <w:color w:val="030303"/>
          <w:spacing w:val="3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человека.</w:t>
      </w:r>
      <w:r w:rsidRPr="00E76542">
        <w:rPr>
          <w:rFonts w:ascii="Times New Roman" w:hAnsi="Times New Roman"/>
          <w:color w:val="030303"/>
          <w:w w:val="99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Здесь</w:t>
      </w:r>
      <w:r w:rsidRPr="00E76542">
        <w:rPr>
          <w:rFonts w:ascii="Times New Roman" w:hAnsi="Times New Roman"/>
          <w:color w:val="030303"/>
          <w:spacing w:val="4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всегда</w:t>
      </w:r>
      <w:r w:rsidRPr="00E76542">
        <w:rPr>
          <w:rFonts w:ascii="Times New Roman" w:hAnsi="Times New Roman"/>
          <w:color w:val="030303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есть</w:t>
      </w:r>
      <w:r w:rsidRPr="00E76542">
        <w:rPr>
          <w:rFonts w:ascii="Times New Roman" w:hAnsi="Times New Roman"/>
          <w:color w:val="030303"/>
          <w:spacing w:val="3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чем</w:t>
      </w:r>
      <w:r w:rsidRPr="00E76542">
        <w:rPr>
          <w:rFonts w:ascii="Times New Roman" w:hAnsi="Times New Roman"/>
          <w:color w:val="030303"/>
          <w:spacing w:val="4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поживиться!</w:t>
      </w:r>
      <w:r w:rsidRPr="00E76542">
        <w:rPr>
          <w:rFonts w:ascii="Times New Roman" w:hAnsi="Times New Roman"/>
          <w:color w:val="030303"/>
          <w:spacing w:val="6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Можно</w:t>
      </w:r>
      <w:r w:rsidRPr="00E76542">
        <w:rPr>
          <w:rFonts w:ascii="Times New Roman" w:hAnsi="Times New Roman"/>
          <w:color w:val="030303"/>
          <w:spacing w:val="2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залезть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30303"/>
          <w:w w:val="102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курятник</w:t>
      </w:r>
      <w:r w:rsidRPr="00E76542">
        <w:rPr>
          <w:rFonts w:ascii="Times New Roman" w:hAnsi="Times New Roman"/>
          <w:color w:val="030303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или</w:t>
      </w:r>
      <w:r w:rsidRPr="00E76542">
        <w:rPr>
          <w:rFonts w:ascii="Times New Roman" w:hAnsi="Times New Roman"/>
          <w:color w:val="030303"/>
          <w:spacing w:val="2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30303"/>
          <w:spacing w:val="9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хлев</w:t>
      </w:r>
      <w:r w:rsidRPr="00E76542">
        <w:rPr>
          <w:rFonts w:ascii="Times New Roman" w:hAnsi="Times New Roman"/>
          <w:color w:val="030303"/>
          <w:spacing w:val="4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</w:t>
      </w:r>
      <w:r w:rsidRPr="00E76542">
        <w:rPr>
          <w:rFonts w:ascii="Times New Roman" w:hAnsi="Times New Roman"/>
          <w:color w:val="030303"/>
          <w:spacing w:val="1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крупным</w:t>
      </w:r>
      <w:r w:rsidRPr="00E76542">
        <w:rPr>
          <w:rFonts w:ascii="Times New Roman" w:hAnsi="Times New Roman"/>
          <w:color w:val="030303"/>
          <w:spacing w:val="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домашним</w:t>
      </w:r>
      <w:r w:rsidRPr="00E76542">
        <w:rPr>
          <w:rFonts w:ascii="Times New Roman" w:hAnsi="Times New Roman"/>
          <w:color w:val="030303"/>
          <w:spacing w:val="4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животным.</w:t>
      </w:r>
      <w:r w:rsidRPr="00E76542">
        <w:rPr>
          <w:rFonts w:ascii="Times New Roman" w:hAnsi="Times New Roman"/>
          <w:color w:val="030303"/>
          <w:spacing w:val="8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Но</w:t>
      </w:r>
      <w:r w:rsidRPr="00E76542">
        <w:rPr>
          <w:rFonts w:ascii="Times New Roman" w:hAnsi="Times New Roman"/>
          <w:color w:val="030303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даже</w:t>
      </w:r>
      <w:r w:rsidRPr="00E76542">
        <w:rPr>
          <w:rFonts w:ascii="Times New Roman" w:hAnsi="Times New Roman"/>
          <w:color w:val="030303"/>
          <w:spacing w:val="9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пасеке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есть</w:t>
      </w:r>
      <w:r w:rsidRPr="00E76542">
        <w:rPr>
          <w:rFonts w:ascii="Times New Roman" w:hAnsi="Times New Roman"/>
          <w:color w:val="030303"/>
          <w:spacing w:val="5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добыча</w:t>
      </w:r>
      <w:r w:rsidRPr="00E76542">
        <w:rPr>
          <w:rFonts w:ascii="Times New Roman" w:hAnsi="Times New Roman"/>
          <w:color w:val="030303"/>
          <w:spacing w:val="8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для</w:t>
      </w:r>
      <w:r w:rsidRPr="00E76542">
        <w:rPr>
          <w:rFonts w:ascii="Times New Roman" w:hAnsi="Times New Roman"/>
          <w:color w:val="030303"/>
          <w:spacing w:val="8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30303"/>
          <w:w w:val="105"/>
          <w:sz w:val="24"/>
          <w:szCs w:val="24"/>
        </w:rPr>
        <w:t>осторож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ного</w:t>
      </w:r>
      <w:r w:rsidRPr="00E76542">
        <w:rPr>
          <w:rFonts w:ascii="Times New Roman" w:hAnsi="Times New Roman"/>
          <w:color w:val="030303"/>
          <w:spacing w:val="2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зверя.</w:t>
      </w:r>
      <w:r w:rsidRPr="00E76542">
        <w:rPr>
          <w:rFonts w:ascii="Times New Roman" w:hAnsi="Times New Roman"/>
          <w:color w:val="030303"/>
          <w:spacing w:val="4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Здесь</w:t>
      </w:r>
      <w:r w:rsidRPr="00E76542">
        <w:rPr>
          <w:rFonts w:ascii="Times New Roman" w:hAnsi="Times New Roman"/>
          <w:color w:val="030303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охотится</w:t>
      </w:r>
      <w:r w:rsidRPr="00E76542">
        <w:rPr>
          <w:rFonts w:ascii="Times New Roman" w:hAnsi="Times New Roman"/>
          <w:color w:val="030303"/>
          <w:spacing w:val="5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кумушка</w:t>
      </w:r>
      <w:r w:rsidRPr="00E76542">
        <w:rPr>
          <w:rFonts w:ascii="Times New Roman" w:hAnsi="Times New Roman"/>
          <w:color w:val="030303"/>
          <w:spacing w:val="3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лиса</w:t>
      </w:r>
      <w:r w:rsidRPr="00E76542">
        <w:rPr>
          <w:rFonts w:ascii="Times New Roman" w:hAnsi="Times New Roman"/>
          <w:color w:val="030303"/>
          <w:spacing w:val="5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2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мышей,</w:t>
      </w:r>
      <w:r w:rsidRPr="00E76542">
        <w:rPr>
          <w:rFonts w:ascii="Times New Roman" w:hAnsi="Times New Roman"/>
          <w:color w:val="030303"/>
          <w:w w:val="102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которые</w:t>
      </w:r>
      <w:r w:rsidRPr="00E76542">
        <w:rPr>
          <w:rFonts w:ascii="Times New Roman" w:hAnsi="Times New Roman"/>
          <w:color w:val="030303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норовят</w:t>
      </w:r>
      <w:r w:rsidRPr="00E76542">
        <w:rPr>
          <w:rFonts w:ascii="Times New Roman" w:hAnsi="Times New Roman"/>
          <w:color w:val="030303"/>
          <w:spacing w:val="1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залезть</w:t>
      </w:r>
      <w:r w:rsidRPr="00E76542">
        <w:rPr>
          <w:rFonts w:ascii="Times New Roman" w:hAnsi="Times New Roman"/>
          <w:color w:val="030303"/>
          <w:spacing w:val="3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30303"/>
          <w:spacing w:val="1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пчелиные</w:t>
      </w:r>
      <w:r w:rsidRPr="00E76542">
        <w:rPr>
          <w:rFonts w:ascii="Times New Roman" w:hAnsi="Times New Roman"/>
          <w:color w:val="030303"/>
          <w:spacing w:val="2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домики.</w:t>
      </w:r>
      <w:r w:rsidRPr="00E76542">
        <w:rPr>
          <w:rFonts w:ascii="Times New Roman" w:hAnsi="Times New Roman"/>
          <w:color w:val="030303"/>
          <w:spacing w:val="5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Пчеловоды</w:t>
      </w:r>
      <w:r w:rsidRPr="00E76542">
        <w:rPr>
          <w:rFonts w:ascii="Times New Roman" w:hAnsi="Times New Roman"/>
          <w:color w:val="030303"/>
          <w:spacing w:val="3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довольны,</w:t>
      </w:r>
      <w:r w:rsidRPr="00E76542">
        <w:rPr>
          <w:rFonts w:ascii="Times New Roman" w:hAnsi="Times New Roman"/>
          <w:color w:val="030303"/>
          <w:spacing w:val="9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30303"/>
          <w:spacing w:val="3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трогают</w:t>
      </w:r>
      <w:r w:rsidRPr="00E76542">
        <w:rPr>
          <w:rFonts w:ascii="Times New Roman" w:hAnsi="Times New Roman"/>
          <w:color w:val="030303"/>
          <w:spacing w:val="5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лису</w:t>
      </w:r>
      <w:r w:rsidRPr="00E76542">
        <w:rPr>
          <w:rFonts w:ascii="Times New Roman" w:hAnsi="Times New Roman"/>
          <w:color w:val="030303"/>
          <w:spacing w:val="5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300"/>
          <w:sz w:val="24"/>
          <w:szCs w:val="24"/>
        </w:rPr>
        <w:t>-</w:t>
      </w:r>
      <w:r w:rsidRPr="00E76542">
        <w:rPr>
          <w:rFonts w:ascii="Times New Roman" w:hAnsi="Times New Roman"/>
          <w:color w:val="030303"/>
          <w:spacing w:val="-173"/>
          <w:w w:val="30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пусть</w:t>
      </w:r>
      <w:r w:rsidRPr="00E76542">
        <w:rPr>
          <w:rFonts w:ascii="Times New Roman" w:hAnsi="Times New Roman"/>
          <w:color w:val="030303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ловит</w:t>
      </w:r>
      <w:r w:rsidRPr="00E76542">
        <w:rPr>
          <w:rFonts w:ascii="Times New Roman" w:hAnsi="Times New Roman"/>
          <w:color w:val="030303"/>
          <w:spacing w:val="6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мышей,</w:t>
      </w:r>
      <w:r w:rsidRPr="00E76542">
        <w:rPr>
          <w:rFonts w:ascii="Times New Roman" w:hAnsi="Times New Roman"/>
          <w:color w:val="030303"/>
          <w:spacing w:val="2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чтобы</w:t>
      </w:r>
      <w:r w:rsidRPr="00E76542">
        <w:rPr>
          <w:rFonts w:ascii="Times New Roman" w:hAnsi="Times New Roman"/>
          <w:color w:val="030303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они</w:t>
      </w:r>
      <w:r w:rsidRPr="00E76542">
        <w:rPr>
          <w:rFonts w:ascii="Times New Roman" w:hAnsi="Times New Roman"/>
          <w:color w:val="030303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пчёл</w:t>
      </w:r>
      <w:r w:rsidRPr="00E76542">
        <w:rPr>
          <w:rFonts w:ascii="Times New Roman" w:hAnsi="Times New Roman"/>
          <w:color w:val="030303"/>
          <w:spacing w:val="3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1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зимовье</w:t>
      </w:r>
      <w:r w:rsidRPr="00E76542">
        <w:rPr>
          <w:rFonts w:ascii="Times New Roman" w:hAnsi="Times New Roman"/>
          <w:color w:val="030303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30303"/>
          <w:spacing w:val="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донимали!</w:t>
      </w:r>
    </w:p>
    <w:p w:rsidR="00D84141" w:rsidRDefault="00D84141" w:rsidP="00D84141">
      <w:pPr>
        <w:pStyle w:val="af9"/>
        <w:kinsoku w:val="0"/>
        <w:overflowPunct w:val="0"/>
        <w:spacing w:before="4" w:after="0" w:line="240" w:lineRule="auto"/>
        <w:ind w:left="150" w:right="101" w:firstLine="308"/>
        <w:jc w:val="both"/>
        <w:rPr>
          <w:rFonts w:ascii="Times New Roman" w:hAnsi="Times New Roman"/>
          <w:color w:val="030303"/>
          <w:w w:val="105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Но</w:t>
      </w:r>
      <w:r w:rsidRPr="00E76542">
        <w:rPr>
          <w:rFonts w:ascii="Times New Roman" w:hAnsi="Times New Roman"/>
          <w:color w:val="030303"/>
          <w:spacing w:val="1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однажды</w:t>
      </w:r>
      <w:r w:rsidRPr="00E76542">
        <w:rPr>
          <w:rFonts w:ascii="Times New Roman" w:hAnsi="Times New Roman"/>
          <w:color w:val="030303"/>
          <w:spacing w:val="3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</w:t>
      </w:r>
      <w:r w:rsidRPr="00E76542">
        <w:rPr>
          <w:rFonts w:ascii="Times New Roman" w:hAnsi="Times New Roman"/>
          <w:color w:val="030303"/>
          <w:spacing w:val="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лисы</w:t>
      </w:r>
      <w:r w:rsidRPr="00E76542">
        <w:rPr>
          <w:rFonts w:ascii="Times New Roman" w:hAnsi="Times New Roman"/>
          <w:color w:val="030303"/>
          <w:spacing w:val="4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завелась</w:t>
      </w:r>
      <w:r w:rsidRPr="00E76542">
        <w:rPr>
          <w:rFonts w:ascii="Times New Roman" w:hAnsi="Times New Roman"/>
          <w:color w:val="030303"/>
          <w:spacing w:val="4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соперница.</w:t>
      </w:r>
      <w:r w:rsidRPr="00E76542">
        <w:rPr>
          <w:rFonts w:ascii="Times New Roman" w:hAnsi="Times New Roman"/>
          <w:color w:val="030303"/>
          <w:spacing w:val="6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Кошка</w:t>
      </w:r>
      <w:r w:rsidRPr="00E76542">
        <w:rPr>
          <w:rFonts w:ascii="Times New Roman" w:hAnsi="Times New Roman"/>
          <w:color w:val="030303"/>
          <w:w w:val="109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тоже</w:t>
      </w:r>
      <w:r w:rsidRPr="00E76542">
        <w:rPr>
          <w:rFonts w:ascii="Times New Roman" w:hAnsi="Times New Roman"/>
          <w:color w:val="030303"/>
          <w:spacing w:val="6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стала</w:t>
      </w:r>
      <w:r w:rsidRPr="00E76542">
        <w:rPr>
          <w:rFonts w:ascii="Times New Roman" w:hAnsi="Times New Roman"/>
          <w:color w:val="030303"/>
          <w:spacing w:val="6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охотиться</w:t>
      </w:r>
      <w:r w:rsidRPr="00E76542">
        <w:rPr>
          <w:rFonts w:ascii="Times New Roman" w:hAnsi="Times New Roman"/>
          <w:color w:val="030303"/>
          <w:spacing w:val="9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пасеке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мышами.</w:t>
      </w:r>
      <w:r w:rsidRPr="00E76542">
        <w:rPr>
          <w:rFonts w:ascii="Times New Roman" w:hAnsi="Times New Roman"/>
          <w:color w:val="030303"/>
          <w:spacing w:val="8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Встретились</w:t>
      </w:r>
      <w:r w:rsidRPr="00E76542">
        <w:rPr>
          <w:rFonts w:ascii="Times New Roman" w:hAnsi="Times New Roman"/>
          <w:color w:val="030303"/>
          <w:spacing w:val="4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они</w:t>
      </w:r>
      <w:r w:rsidRPr="00E76542">
        <w:rPr>
          <w:rFonts w:ascii="Times New Roman" w:hAnsi="Times New Roman"/>
          <w:color w:val="030303"/>
          <w:spacing w:val="4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как-то</w:t>
      </w:r>
      <w:r w:rsidRPr="00E76542">
        <w:rPr>
          <w:rFonts w:ascii="Times New Roman" w:hAnsi="Times New Roman"/>
          <w:color w:val="030303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1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охоте</w:t>
      </w:r>
      <w:r w:rsidRPr="00E76542">
        <w:rPr>
          <w:rFonts w:ascii="Times New Roman" w:hAnsi="Times New Roman"/>
          <w:color w:val="030303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</w:t>
      </w:r>
      <w:r w:rsidRPr="00E76542">
        <w:rPr>
          <w:rFonts w:ascii="Times New Roman" w:hAnsi="Times New Roman"/>
          <w:color w:val="030303"/>
          <w:spacing w:val="1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чуть</w:t>
      </w:r>
      <w:r w:rsidRPr="00E76542">
        <w:rPr>
          <w:rFonts w:ascii="Times New Roman" w:hAnsi="Times New Roman"/>
          <w:color w:val="030303"/>
          <w:spacing w:val="4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30303"/>
          <w:spacing w:val="2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подрались.</w:t>
      </w:r>
      <w:r w:rsidRPr="00E76542">
        <w:rPr>
          <w:rFonts w:ascii="Times New Roman" w:hAnsi="Times New Roman"/>
          <w:color w:val="030303"/>
          <w:w w:val="108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Успела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кошка</w:t>
      </w:r>
      <w:r w:rsidRPr="00E76542">
        <w:rPr>
          <w:rFonts w:ascii="Times New Roman" w:hAnsi="Times New Roman"/>
          <w:color w:val="030303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увернуться</w:t>
      </w:r>
      <w:r w:rsidRPr="00E76542">
        <w:rPr>
          <w:rFonts w:ascii="Times New Roman" w:hAnsi="Times New Roman"/>
          <w:color w:val="030303"/>
          <w:spacing w:val="7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от</w:t>
      </w:r>
      <w:r w:rsidRPr="00E76542">
        <w:rPr>
          <w:rFonts w:ascii="Times New Roman" w:hAnsi="Times New Roman"/>
          <w:color w:val="030303"/>
          <w:spacing w:val="3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лисы.</w:t>
      </w:r>
      <w:r w:rsidRPr="00E76542">
        <w:rPr>
          <w:rFonts w:ascii="Times New Roman" w:hAnsi="Times New Roman"/>
          <w:color w:val="030303"/>
          <w:spacing w:val="5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Тут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пчеловод</w:t>
      </w:r>
      <w:r w:rsidRPr="00E76542">
        <w:rPr>
          <w:rFonts w:ascii="Times New Roman" w:hAnsi="Times New Roman"/>
          <w:color w:val="030303"/>
          <w:spacing w:val="6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подоспел.</w:t>
      </w:r>
      <w:r w:rsidRPr="00E76542">
        <w:rPr>
          <w:rFonts w:ascii="Times New Roman" w:hAnsi="Times New Roman"/>
          <w:color w:val="030303"/>
          <w:spacing w:val="9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Узнал</w:t>
      </w:r>
      <w:r w:rsidRPr="00E76542">
        <w:rPr>
          <w:rFonts w:ascii="Times New Roman" w:hAnsi="Times New Roman"/>
          <w:color w:val="030303"/>
          <w:spacing w:val="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он</w:t>
      </w:r>
      <w:r w:rsidRPr="00E76542">
        <w:rPr>
          <w:rFonts w:ascii="Times New Roman" w:hAnsi="Times New Roman"/>
          <w:color w:val="030303"/>
          <w:spacing w:val="7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свою</w:t>
      </w:r>
      <w:r w:rsidRPr="00E76542">
        <w:rPr>
          <w:rFonts w:ascii="Times New Roman" w:hAnsi="Times New Roman"/>
          <w:color w:val="030303"/>
          <w:spacing w:val="9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рыжую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помощницу и</w:t>
      </w:r>
      <w:r w:rsidRPr="00E76542">
        <w:rPr>
          <w:rFonts w:ascii="Times New Roman" w:hAnsi="Times New Roman"/>
          <w:color w:val="030303"/>
          <w:spacing w:val="6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отпустил</w:t>
      </w:r>
      <w:r w:rsidRPr="00E76542">
        <w:rPr>
          <w:rFonts w:ascii="Times New Roman" w:hAnsi="Times New Roman"/>
          <w:color w:val="030303"/>
          <w:spacing w:val="8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её</w:t>
      </w:r>
      <w:r w:rsidRPr="00E76542">
        <w:rPr>
          <w:rFonts w:ascii="Times New Roman" w:hAnsi="Times New Roman"/>
          <w:color w:val="030303"/>
          <w:spacing w:val="8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</w:t>
      </w:r>
      <w:r w:rsidRPr="00E76542">
        <w:rPr>
          <w:rFonts w:ascii="Times New Roman" w:hAnsi="Times New Roman"/>
          <w:color w:val="030303"/>
          <w:spacing w:val="5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лес.</w:t>
      </w:r>
      <w:r w:rsidRPr="00E76542">
        <w:rPr>
          <w:rFonts w:ascii="Times New Roman" w:hAnsi="Times New Roman"/>
          <w:color w:val="030303"/>
          <w:spacing w:val="7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А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назавтра</w:t>
      </w:r>
      <w:r w:rsidRPr="00E76542">
        <w:rPr>
          <w:rFonts w:ascii="Times New Roman" w:hAnsi="Times New Roman"/>
          <w:color w:val="030303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лиса</w:t>
      </w:r>
      <w:r w:rsidRPr="00E76542">
        <w:rPr>
          <w:rFonts w:ascii="Times New Roman" w:hAnsi="Times New Roman"/>
          <w:color w:val="030303"/>
          <w:spacing w:val="8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снова</w:t>
      </w:r>
      <w:r w:rsidRPr="00E76542">
        <w:rPr>
          <w:rFonts w:ascii="Times New Roman" w:hAnsi="Times New Roman"/>
          <w:color w:val="030303"/>
          <w:spacing w:val="8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придёт</w:t>
      </w:r>
      <w:r w:rsidRPr="00E76542">
        <w:rPr>
          <w:rFonts w:ascii="Times New Roman" w:hAnsi="Times New Roman"/>
          <w:color w:val="030303"/>
          <w:spacing w:val="7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6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пасеку,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охотиться</w:t>
      </w:r>
      <w:r w:rsidRPr="00E76542">
        <w:rPr>
          <w:rFonts w:ascii="Times New Roman" w:hAnsi="Times New Roman"/>
          <w:color w:val="030303"/>
          <w:spacing w:val="7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мышами.</w:t>
      </w:r>
      <w:r>
        <w:rPr>
          <w:rFonts w:ascii="Times New Roman" w:hAnsi="Times New Roman"/>
          <w:color w:val="030303"/>
          <w:w w:val="105"/>
          <w:sz w:val="24"/>
          <w:szCs w:val="24"/>
        </w:rPr>
        <w:t xml:space="preserve"> </w:t>
      </w:r>
    </w:p>
    <w:p w:rsidR="00D84141" w:rsidRPr="00EA5B0A" w:rsidRDefault="00D84141" w:rsidP="00D84141">
      <w:pPr>
        <w:pStyle w:val="af9"/>
        <w:kinsoku w:val="0"/>
        <w:overflowPunct w:val="0"/>
        <w:spacing w:before="4" w:after="0" w:line="240" w:lineRule="auto"/>
        <w:ind w:left="150" w:right="101" w:firstLine="308"/>
        <w:jc w:val="right"/>
        <w:rPr>
          <w:rFonts w:ascii="Times New Roman" w:hAnsi="Times New Roman"/>
          <w:i/>
          <w:color w:val="030303"/>
          <w:w w:val="105"/>
          <w:sz w:val="24"/>
          <w:szCs w:val="24"/>
        </w:rPr>
      </w:pPr>
      <w:r>
        <w:rPr>
          <w:rFonts w:ascii="Times New Roman" w:hAnsi="Times New Roman"/>
          <w:i/>
          <w:color w:val="030303"/>
          <w:w w:val="105"/>
          <w:sz w:val="24"/>
          <w:szCs w:val="24"/>
        </w:rPr>
        <w:t>(113 слов)</w:t>
      </w:r>
    </w:p>
    <w:p w:rsidR="00D84141" w:rsidRPr="00E76542" w:rsidRDefault="00D84141" w:rsidP="00D84141">
      <w:pPr>
        <w:pStyle w:val="af9"/>
        <w:kinsoku w:val="0"/>
        <w:overflowPunct w:val="0"/>
        <w:spacing w:before="4" w:after="0" w:line="240" w:lineRule="auto"/>
        <w:ind w:left="150" w:right="101" w:firstLine="308"/>
        <w:jc w:val="both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Вопросы к прочитанному тексту</w:t>
      </w:r>
    </w:p>
    <w:p w:rsidR="00D84141" w:rsidRPr="00E76542" w:rsidRDefault="00D84141" w:rsidP="00D84141">
      <w:pPr>
        <w:pStyle w:val="af9"/>
        <w:tabs>
          <w:tab w:val="left" w:pos="886"/>
        </w:tabs>
        <w:kinsoku w:val="0"/>
        <w:overflowPunct w:val="0"/>
        <w:spacing w:after="0" w:line="240" w:lineRule="auto"/>
        <w:ind w:left="886" w:right="112" w:hanging="687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bCs/>
          <w:color w:val="030303"/>
          <w:w w:val="105"/>
          <w:sz w:val="24"/>
          <w:szCs w:val="24"/>
        </w:rPr>
        <w:t>1.</w:t>
      </w:r>
      <w:r w:rsidRPr="00E76542">
        <w:rPr>
          <w:rFonts w:ascii="Times New Roman" w:hAnsi="Times New Roman"/>
          <w:b/>
          <w:bCs/>
          <w:color w:val="03030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</w:t>
      </w:r>
      <w:r w:rsidRPr="00E76542">
        <w:rPr>
          <w:rFonts w:ascii="Times New Roman" w:hAnsi="Times New Roman"/>
          <w:color w:val="030303"/>
          <w:spacing w:val="3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кем</w:t>
      </w:r>
      <w:r w:rsidRPr="00E76542">
        <w:rPr>
          <w:rFonts w:ascii="Times New Roman" w:hAnsi="Times New Roman"/>
          <w:color w:val="030303"/>
          <w:spacing w:val="1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охотилась</w:t>
      </w:r>
      <w:r w:rsidRPr="00E76542">
        <w:rPr>
          <w:rFonts w:ascii="Times New Roman" w:hAnsi="Times New Roman"/>
          <w:color w:val="030303"/>
          <w:w w:val="106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зимой</w:t>
      </w:r>
      <w:r w:rsidRPr="00E76542">
        <w:rPr>
          <w:rFonts w:ascii="Times New Roman" w:hAnsi="Times New Roman"/>
          <w:color w:val="030303"/>
          <w:spacing w:val="7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лиса</w:t>
      </w:r>
      <w:r w:rsidRPr="00E76542">
        <w:rPr>
          <w:rFonts w:ascii="Times New Roman" w:hAnsi="Times New Roman"/>
          <w:color w:val="030303"/>
          <w:spacing w:val="9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пасеке?</w:t>
      </w:r>
    </w:p>
    <w:p w:rsidR="00D84141" w:rsidRPr="00E76542" w:rsidRDefault="00D84141" w:rsidP="00D84141">
      <w:pPr>
        <w:pStyle w:val="af9"/>
        <w:tabs>
          <w:tab w:val="left" w:pos="897"/>
          <w:tab w:val="left" w:pos="2848"/>
          <w:tab w:val="left" w:pos="4838"/>
          <w:tab w:val="left" w:pos="6458"/>
          <w:tab w:val="left" w:pos="7323"/>
          <w:tab w:val="left" w:pos="8753"/>
        </w:tabs>
        <w:kinsoku w:val="0"/>
        <w:overflowPunct w:val="0"/>
        <w:spacing w:after="0" w:line="240" w:lineRule="auto"/>
        <w:ind w:left="897" w:right="117" w:hanging="715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2.</w:t>
      </w:r>
      <w:r>
        <w:rPr>
          <w:rFonts w:ascii="Times New Roman" w:hAnsi="Times New Roman"/>
          <w:color w:val="03030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Кто мешал лисе охотиться?</w:t>
      </w:r>
    </w:p>
    <w:p w:rsidR="00D84141" w:rsidRPr="00E76542" w:rsidRDefault="00D84141" w:rsidP="00D84141">
      <w:pPr>
        <w:pStyle w:val="af9"/>
        <w:tabs>
          <w:tab w:val="left" w:pos="915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30303"/>
          <w:w w:val="105"/>
          <w:sz w:val="24"/>
          <w:szCs w:val="24"/>
        </w:rPr>
        <w:t xml:space="preserve">  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3. Почему</w:t>
      </w:r>
      <w:r w:rsidRPr="00E76542">
        <w:rPr>
          <w:rFonts w:ascii="Times New Roman" w:hAnsi="Times New Roman"/>
          <w:color w:val="030303"/>
          <w:spacing w:val="4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пчеловод</w:t>
      </w:r>
      <w:r w:rsidRPr="00E76542">
        <w:rPr>
          <w:rFonts w:ascii="Times New Roman" w:hAnsi="Times New Roman"/>
          <w:color w:val="030303"/>
          <w:spacing w:val="3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отпустил</w:t>
      </w:r>
      <w:r w:rsidRPr="00E76542">
        <w:rPr>
          <w:rFonts w:ascii="Times New Roman" w:hAnsi="Times New Roman"/>
          <w:color w:val="030303"/>
          <w:spacing w:val="3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лису.</w:t>
      </w:r>
    </w:p>
    <w:p w:rsidR="00D84141" w:rsidRPr="00E76542" w:rsidRDefault="00D84141" w:rsidP="00D84141">
      <w:pPr>
        <w:kinsoku w:val="0"/>
        <w:overflowPunct w:val="0"/>
        <w:spacing w:after="0" w:line="240" w:lineRule="auto"/>
        <w:jc w:val="both"/>
        <w:rPr>
          <w:sz w:val="24"/>
          <w:szCs w:val="24"/>
        </w:rPr>
      </w:pPr>
    </w:p>
    <w:p w:rsidR="00D84141" w:rsidRDefault="00D84141" w:rsidP="00D841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3</w:t>
      </w:r>
    </w:p>
    <w:p w:rsidR="00D84141" w:rsidRDefault="00D84141" w:rsidP="00D841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НАВЫКОВ ЧТЕНИЯ</w:t>
      </w:r>
    </w:p>
    <w:p w:rsidR="00D84141" w:rsidRPr="00EA5B0A" w:rsidRDefault="00D84141" w:rsidP="00D84141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Дата проведения: </w:t>
      </w:r>
    </w:p>
    <w:p w:rsidR="00D84141" w:rsidRPr="00E76542" w:rsidRDefault="00D84141" w:rsidP="00D84141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КАК ПОРОСЯТА УМЫВАЮТСЯ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19" w:right="166" w:firstLine="290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Однажды,</w:t>
      </w:r>
      <w:r w:rsidRPr="00E76542">
        <w:rPr>
          <w:rFonts w:ascii="Times New Roman" w:hAnsi="Times New Roman"/>
          <w:color w:val="030303"/>
          <w:spacing w:val="6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когда</w:t>
      </w:r>
      <w:r w:rsidRPr="00E76542">
        <w:rPr>
          <w:rFonts w:ascii="Times New Roman" w:hAnsi="Times New Roman"/>
          <w:color w:val="030303"/>
          <w:spacing w:val="3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маленький</w:t>
      </w:r>
      <w:r w:rsidRPr="00E76542">
        <w:rPr>
          <w:rFonts w:ascii="Times New Roman" w:hAnsi="Times New Roman"/>
          <w:color w:val="030303"/>
          <w:spacing w:val="6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Петя</w:t>
      </w:r>
      <w:r w:rsidRPr="00E76542">
        <w:rPr>
          <w:rFonts w:ascii="Times New Roman" w:hAnsi="Times New Roman"/>
          <w:color w:val="030303"/>
          <w:spacing w:val="3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30303"/>
          <w:spacing w:val="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хотел</w:t>
      </w:r>
      <w:r w:rsidRPr="00E76542">
        <w:rPr>
          <w:rFonts w:ascii="Times New Roman" w:hAnsi="Times New Roman"/>
          <w:color w:val="030303"/>
          <w:spacing w:val="4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умываться,</w:t>
      </w:r>
      <w:r w:rsidRPr="00E76542">
        <w:rPr>
          <w:rFonts w:ascii="Times New Roman" w:hAnsi="Times New Roman"/>
          <w:color w:val="030303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мама</w:t>
      </w:r>
      <w:r w:rsidRPr="00E76542">
        <w:rPr>
          <w:rFonts w:ascii="Times New Roman" w:hAnsi="Times New Roman"/>
          <w:color w:val="030303"/>
          <w:spacing w:val="4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повела</w:t>
      </w:r>
      <w:r w:rsidRPr="00E76542">
        <w:rPr>
          <w:rFonts w:ascii="Times New Roman" w:hAnsi="Times New Roman"/>
          <w:color w:val="030303"/>
          <w:spacing w:val="4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его</w:t>
      </w:r>
      <w:r w:rsidRPr="00E76542">
        <w:rPr>
          <w:rFonts w:ascii="Times New Roman" w:hAnsi="Times New Roman"/>
          <w:color w:val="030303"/>
          <w:spacing w:val="5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посмотреть</w:t>
      </w:r>
      <w:r w:rsidRPr="00E76542">
        <w:rPr>
          <w:rFonts w:ascii="Times New Roman" w:hAnsi="Times New Roman"/>
          <w:color w:val="030303"/>
          <w:spacing w:val="6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3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поросят.</w:t>
      </w:r>
      <w:r w:rsidRPr="00E76542">
        <w:rPr>
          <w:rFonts w:ascii="Times New Roman" w:hAnsi="Times New Roman"/>
          <w:color w:val="030303"/>
          <w:spacing w:val="7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Но</w:t>
      </w:r>
      <w:r w:rsidRPr="00E76542">
        <w:rPr>
          <w:rFonts w:ascii="Times New Roman" w:hAnsi="Times New Roman"/>
          <w:color w:val="030303"/>
          <w:w w:val="101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30303"/>
          <w:spacing w:val="1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для</w:t>
      </w:r>
      <w:r w:rsidRPr="00E76542">
        <w:rPr>
          <w:rFonts w:ascii="Times New Roman" w:hAnsi="Times New Roman"/>
          <w:color w:val="030303"/>
          <w:spacing w:val="4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того,</w:t>
      </w:r>
      <w:r w:rsidRPr="00E76542">
        <w:rPr>
          <w:rFonts w:ascii="Times New Roman" w:hAnsi="Times New Roman"/>
          <w:color w:val="030303"/>
          <w:spacing w:val="5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чтобы</w:t>
      </w:r>
      <w:r w:rsidRPr="00E76542">
        <w:rPr>
          <w:rFonts w:ascii="Times New Roman" w:hAnsi="Times New Roman"/>
          <w:color w:val="030303"/>
          <w:spacing w:val="5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оставить</w:t>
      </w:r>
      <w:r w:rsidRPr="00E76542">
        <w:rPr>
          <w:rFonts w:ascii="Times New Roman" w:hAnsi="Times New Roman"/>
          <w:color w:val="030303"/>
          <w:spacing w:val="6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сына-грязнулю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 хрюшками.</w:t>
      </w:r>
      <w:r w:rsidRPr="00E76542">
        <w:rPr>
          <w:rFonts w:ascii="Times New Roman" w:hAnsi="Times New Roman"/>
          <w:color w:val="030303"/>
          <w:spacing w:val="10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Решила</w:t>
      </w:r>
      <w:r w:rsidRPr="00E76542">
        <w:rPr>
          <w:rFonts w:ascii="Times New Roman" w:hAnsi="Times New Roman"/>
          <w:color w:val="030303"/>
          <w:spacing w:val="6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мама</w:t>
      </w:r>
      <w:r w:rsidRPr="00E76542">
        <w:rPr>
          <w:rFonts w:ascii="Times New Roman" w:hAnsi="Times New Roman"/>
          <w:color w:val="030303"/>
          <w:spacing w:val="5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показать</w:t>
      </w:r>
      <w:r w:rsidRPr="00E76542">
        <w:rPr>
          <w:rFonts w:ascii="Times New Roman" w:hAnsi="Times New Roman"/>
          <w:color w:val="030303"/>
          <w:spacing w:val="5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ему,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что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порося­</w:t>
      </w:r>
      <w:r w:rsidRPr="00E76542">
        <w:rPr>
          <w:rFonts w:ascii="Times New Roman" w:hAnsi="Times New Roman"/>
          <w:color w:val="030303"/>
          <w:w w:val="106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та</w:t>
      </w:r>
      <w:r w:rsidRPr="00E76542">
        <w:rPr>
          <w:rFonts w:ascii="Times New Roman" w:hAnsi="Times New Roman"/>
          <w:color w:val="030303"/>
          <w:spacing w:val="7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тоже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умываются,</w:t>
      </w:r>
      <w:r w:rsidRPr="00E76542">
        <w:rPr>
          <w:rFonts w:ascii="Times New Roman" w:hAnsi="Times New Roman"/>
          <w:color w:val="030303"/>
          <w:spacing w:val="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только</w:t>
      </w:r>
      <w:r w:rsidRPr="00E76542">
        <w:rPr>
          <w:rFonts w:ascii="Times New Roman" w:hAnsi="Times New Roman"/>
          <w:color w:val="030303"/>
          <w:spacing w:val="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необычно.</w:t>
      </w:r>
      <w:r w:rsidRPr="00E76542">
        <w:rPr>
          <w:rFonts w:ascii="Times New Roman" w:hAnsi="Times New Roman"/>
          <w:color w:val="030303"/>
          <w:spacing w:val="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Вместо</w:t>
      </w:r>
      <w:r w:rsidRPr="00E76542">
        <w:rPr>
          <w:rFonts w:ascii="Times New Roman" w:hAnsi="Times New Roman"/>
          <w:color w:val="030303"/>
          <w:spacing w:val="9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ванны</w:t>
      </w:r>
      <w:r w:rsidRPr="00E76542">
        <w:rPr>
          <w:rFonts w:ascii="Times New Roman" w:hAnsi="Times New Roman"/>
          <w:color w:val="030303"/>
          <w:spacing w:val="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</w:t>
      </w:r>
      <w:r w:rsidRPr="00E76542">
        <w:rPr>
          <w:rFonts w:ascii="Times New Roman" w:hAnsi="Times New Roman"/>
          <w:color w:val="030303"/>
          <w:spacing w:val="3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них</w:t>
      </w:r>
      <w:r w:rsidRPr="00E76542">
        <w:rPr>
          <w:rFonts w:ascii="Times New Roman" w:hAnsi="Times New Roman"/>
          <w:color w:val="030303"/>
          <w:spacing w:val="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лужа</w:t>
      </w:r>
      <w:r w:rsidRPr="00E76542">
        <w:rPr>
          <w:rFonts w:ascii="Times New Roman" w:hAnsi="Times New Roman"/>
          <w:color w:val="030303"/>
          <w:spacing w:val="3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</w:t>
      </w:r>
      <w:r w:rsidRPr="00E76542">
        <w:rPr>
          <w:rFonts w:ascii="Times New Roman" w:hAnsi="Times New Roman"/>
          <w:color w:val="030303"/>
          <w:spacing w:val="4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грязью</w:t>
      </w:r>
      <w:r w:rsidRPr="00E76542">
        <w:rPr>
          <w:rFonts w:ascii="Times New Roman" w:hAnsi="Times New Roman"/>
          <w:color w:val="030303"/>
          <w:spacing w:val="3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</w:t>
      </w:r>
      <w:r w:rsidRPr="00E76542">
        <w:rPr>
          <w:rFonts w:ascii="Times New Roman" w:hAnsi="Times New Roman"/>
          <w:color w:val="030303"/>
          <w:spacing w:val="10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травой.</w:t>
      </w:r>
      <w:r w:rsidRPr="00E76542">
        <w:rPr>
          <w:rFonts w:ascii="Times New Roman" w:hAnsi="Times New Roman"/>
          <w:color w:val="030303"/>
          <w:spacing w:val="7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Грязная</w:t>
      </w:r>
      <w:r w:rsidRPr="00E76542">
        <w:rPr>
          <w:rFonts w:ascii="Times New Roman" w:hAnsi="Times New Roman"/>
          <w:color w:val="030303"/>
          <w:spacing w:val="1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жижа</w:t>
      </w:r>
      <w:r w:rsidRPr="00E76542">
        <w:rPr>
          <w:rFonts w:ascii="Times New Roman" w:hAnsi="Times New Roman"/>
          <w:color w:val="030303"/>
          <w:w w:val="107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служит</w:t>
      </w:r>
      <w:r w:rsidRPr="00E76542">
        <w:rPr>
          <w:rFonts w:ascii="Times New Roman" w:hAnsi="Times New Roman"/>
          <w:color w:val="030303"/>
          <w:spacing w:val="1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поросятам</w:t>
      </w:r>
      <w:r w:rsidRPr="00E76542">
        <w:rPr>
          <w:rFonts w:ascii="Times New Roman" w:hAnsi="Times New Roman"/>
          <w:color w:val="030303"/>
          <w:spacing w:val="2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мылом,</w:t>
      </w:r>
      <w:r w:rsidRPr="00E76542">
        <w:rPr>
          <w:rFonts w:ascii="Times New Roman" w:hAnsi="Times New Roman"/>
          <w:color w:val="030303"/>
          <w:spacing w:val="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а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трава </w:t>
      </w:r>
      <w:r w:rsidRPr="00E76542">
        <w:rPr>
          <w:rFonts w:ascii="Times New Roman" w:hAnsi="Times New Roman"/>
          <w:color w:val="030303"/>
          <w:spacing w:val="2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мочалкой! </w:t>
      </w:r>
      <w:r w:rsidRPr="00E76542">
        <w:rPr>
          <w:rFonts w:ascii="Times New Roman" w:hAnsi="Times New Roman"/>
          <w:color w:val="030303"/>
          <w:spacing w:val="1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Другой</w:t>
      </w:r>
      <w:r w:rsidRPr="00E76542">
        <w:rPr>
          <w:rFonts w:ascii="Times New Roman" w:hAnsi="Times New Roman"/>
          <w:color w:val="030303"/>
          <w:spacing w:val="7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ванны</w:t>
      </w:r>
      <w:r w:rsidRPr="00E76542">
        <w:rPr>
          <w:rFonts w:ascii="Times New Roman" w:hAnsi="Times New Roman"/>
          <w:color w:val="030303"/>
          <w:spacing w:val="6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</w:t>
      </w:r>
      <w:r w:rsidRPr="00E76542">
        <w:rPr>
          <w:rFonts w:ascii="Times New Roman" w:hAnsi="Times New Roman"/>
          <w:color w:val="030303"/>
          <w:spacing w:val="8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них</w:t>
      </w:r>
      <w:r w:rsidRPr="00E76542">
        <w:rPr>
          <w:rFonts w:ascii="Times New Roman" w:hAnsi="Times New Roman"/>
          <w:color w:val="030303"/>
          <w:spacing w:val="7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нет.</w:t>
      </w:r>
      <w:r w:rsidRPr="00E76542">
        <w:rPr>
          <w:rFonts w:ascii="Times New Roman" w:hAnsi="Times New Roman"/>
          <w:color w:val="030303"/>
          <w:spacing w:val="8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Вот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</w:t>
      </w:r>
      <w:r w:rsidRPr="00E76542">
        <w:rPr>
          <w:rFonts w:ascii="Times New Roman" w:hAnsi="Times New Roman"/>
          <w:color w:val="030303"/>
          <w:spacing w:val="6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намазывают</w:t>
      </w:r>
      <w:r w:rsidRPr="00E76542">
        <w:rPr>
          <w:rFonts w:ascii="Times New Roman" w:hAnsi="Times New Roman"/>
          <w:color w:val="030303"/>
          <w:spacing w:val="8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они</w:t>
      </w:r>
      <w:r w:rsidRPr="00E76542">
        <w:rPr>
          <w:rFonts w:ascii="Times New Roman" w:hAnsi="Times New Roman"/>
          <w:color w:val="030303"/>
          <w:spacing w:val="8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5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себя</w:t>
      </w:r>
      <w:r w:rsidRPr="00E76542">
        <w:rPr>
          <w:rFonts w:ascii="Times New Roman" w:hAnsi="Times New Roman"/>
          <w:color w:val="030303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грязь</w:t>
      </w:r>
      <w:r w:rsidRPr="00E76542">
        <w:rPr>
          <w:rFonts w:ascii="Times New Roman" w:hAnsi="Times New Roman"/>
          <w:color w:val="030303"/>
          <w:spacing w:val="4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</w:t>
      </w:r>
      <w:r w:rsidRPr="00E76542">
        <w:rPr>
          <w:rFonts w:ascii="Times New Roman" w:hAnsi="Times New Roman"/>
          <w:color w:val="030303"/>
          <w:spacing w:val="4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удовольствием.</w:t>
      </w:r>
      <w:r w:rsidRPr="00E76542">
        <w:rPr>
          <w:rFonts w:ascii="Times New Roman" w:hAnsi="Times New Roman"/>
          <w:color w:val="030303"/>
          <w:spacing w:val="1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«А</w:t>
      </w:r>
      <w:r w:rsidRPr="00E76542">
        <w:rPr>
          <w:rFonts w:ascii="Times New Roman" w:hAnsi="Times New Roman"/>
          <w:color w:val="030303"/>
          <w:spacing w:val="4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чему</w:t>
      </w:r>
      <w:r w:rsidRPr="00E76542">
        <w:rPr>
          <w:rFonts w:ascii="Times New Roman" w:hAnsi="Times New Roman"/>
          <w:color w:val="030303"/>
          <w:spacing w:val="4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же</w:t>
      </w:r>
      <w:r w:rsidRPr="00E76542">
        <w:rPr>
          <w:rFonts w:ascii="Times New Roman" w:hAnsi="Times New Roman"/>
          <w:color w:val="030303"/>
          <w:spacing w:val="7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поросята</w:t>
      </w:r>
      <w:r w:rsidRPr="00E76542">
        <w:rPr>
          <w:rFonts w:ascii="Times New Roman" w:hAnsi="Times New Roman"/>
          <w:color w:val="030303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радуются?»</w:t>
      </w:r>
      <w:r w:rsidRPr="00E76542">
        <w:rPr>
          <w:rFonts w:ascii="Times New Roman" w:hAnsi="Times New Roman"/>
          <w:color w:val="030303"/>
          <w:spacing w:val="3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300"/>
          <w:sz w:val="24"/>
          <w:szCs w:val="24"/>
        </w:rPr>
        <w:t>-</w:t>
      </w:r>
      <w:r w:rsidRPr="00E76542">
        <w:rPr>
          <w:rFonts w:ascii="Times New Roman" w:hAnsi="Times New Roman"/>
          <w:color w:val="030303"/>
          <w:spacing w:val="-136"/>
          <w:w w:val="30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спросил</w:t>
      </w:r>
      <w:r w:rsidRPr="00E76542">
        <w:rPr>
          <w:rFonts w:ascii="Times New Roman" w:hAnsi="Times New Roman"/>
          <w:color w:val="030303"/>
          <w:spacing w:val="2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Петя.</w:t>
      </w:r>
      <w:r w:rsidRPr="00E76542">
        <w:rPr>
          <w:rFonts w:ascii="Times New Roman" w:hAnsi="Times New Roman"/>
          <w:color w:val="030303"/>
          <w:spacing w:val="1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Мама</w:t>
      </w:r>
      <w:r w:rsidRPr="00E76542">
        <w:rPr>
          <w:rFonts w:ascii="Times New Roman" w:hAnsi="Times New Roman"/>
          <w:color w:val="030303"/>
          <w:spacing w:val="9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объяснила</w:t>
      </w:r>
      <w:r w:rsidRPr="00E76542">
        <w:rPr>
          <w:rFonts w:ascii="Times New Roman" w:hAnsi="Times New Roman"/>
          <w:color w:val="030303"/>
          <w:spacing w:val="1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сыну,</w:t>
      </w:r>
      <w:r w:rsidRPr="00E76542">
        <w:rPr>
          <w:rFonts w:ascii="Times New Roman" w:hAnsi="Times New Roman"/>
          <w:color w:val="030303"/>
          <w:w w:val="102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что</w:t>
      </w:r>
      <w:r w:rsidRPr="00E76542">
        <w:rPr>
          <w:rFonts w:ascii="Times New Roman" w:hAnsi="Times New Roman"/>
          <w:color w:val="030303"/>
          <w:spacing w:val="7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хрюшек</w:t>
      </w:r>
      <w:r w:rsidRPr="00E76542">
        <w:rPr>
          <w:rFonts w:ascii="Times New Roman" w:hAnsi="Times New Roman"/>
          <w:color w:val="030303"/>
          <w:spacing w:val="2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после</w:t>
      </w:r>
      <w:r w:rsidRPr="00E76542">
        <w:rPr>
          <w:rFonts w:ascii="Times New Roman" w:hAnsi="Times New Roman"/>
          <w:color w:val="030303"/>
          <w:spacing w:val="6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такого</w:t>
      </w:r>
      <w:r w:rsidRPr="00E76542">
        <w:rPr>
          <w:rFonts w:ascii="Times New Roman" w:hAnsi="Times New Roman"/>
          <w:color w:val="030303"/>
          <w:spacing w:val="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мытья</w:t>
      </w:r>
      <w:r w:rsidRPr="00E76542">
        <w:rPr>
          <w:rFonts w:ascii="Times New Roman" w:hAnsi="Times New Roman"/>
          <w:color w:val="030303"/>
          <w:spacing w:val="9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ни</w:t>
      </w:r>
      <w:r w:rsidRPr="00E76542">
        <w:rPr>
          <w:rFonts w:ascii="Times New Roman" w:hAnsi="Times New Roman"/>
          <w:color w:val="030303"/>
          <w:spacing w:val="7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комары,</w:t>
      </w:r>
      <w:r w:rsidRPr="00E76542">
        <w:rPr>
          <w:rFonts w:ascii="Times New Roman" w:hAnsi="Times New Roman"/>
          <w:color w:val="030303"/>
          <w:spacing w:val="9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ни</w:t>
      </w:r>
      <w:r w:rsidRPr="00E76542">
        <w:rPr>
          <w:rFonts w:ascii="Times New Roman" w:hAnsi="Times New Roman"/>
          <w:color w:val="030303"/>
          <w:w w:val="108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мошки</w:t>
      </w:r>
      <w:r w:rsidRPr="00E76542">
        <w:rPr>
          <w:rFonts w:ascii="Times New Roman" w:hAnsi="Times New Roman"/>
          <w:color w:val="030303"/>
          <w:spacing w:val="5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не</w:t>
      </w:r>
      <w:r w:rsidRPr="00E76542">
        <w:rPr>
          <w:rFonts w:ascii="Times New Roman" w:hAnsi="Times New Roman"/>
          <w:color w:val="030303"/>
          <w:spacing w:val="4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покусают.</w:t>
      </w:r>
    </w:p>
    <w:p w:rsidR="00D84141" w:rsidRPr="00E76542" w:rsidRDefault="00D84141" w:rsidP="00D84141">
      <w:pPr>
        <w:pStyle w:val="af9"/>
        <w:tabs>
          <w:tab w:val="left" w:pos="1537"/>
          <w:tab w:val="left" w:pos="6461"/>
          <w:tab w:val="left" w:pos="840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30303"/>
          <w:w w:val="105"/>
          <w:sz w:val="24"/>
          <w:szCs w:val="24"/>
        </w:rPr>
      </w:pP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 xml:space="preserve">      Тогда Петя</w:t>
      </w:r>
      <w:r w:rsidRPr="00E76542">
        <w:rPr>
          <w:rFonts w:ascii="Times New Roman" w:hAnsi="Times New Roman"/>
          <w:color w:val="030303"/>
          <w:spacing w:val="7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решил</w:t>
      </w:r>
      <w:r w:rsidRPr="00E76542">
        <w:rPr>
          <w:rFonts w:ascii="Times New Roman" w:hAnsi="Times New Roman"/>
          <w:color w:val="030303"/>
          <w:spacing w:val="1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300"/>
          <w:sz w:val="24"/>
          <w:szCs w:val="24"/>
        </w:rPr>
        <w:t>-</w:t>
      </w:r>
      <w:r w:rsidRPr="00E76542">
        <w:rPr>
          <w:rFonts w:ascii="Times New Roman" w:hAnsi="Times New Roman"/>
          <w:color w:val="030303"/>
          <w:spacing w:val="-213"/>
          <w:w w:val="30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 xml:space="preserve">умываться, но чистой водой,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чтобы на грязь   </w:t>
      </w:r>
    </w:p>
    <w:p w:rsidR="00D84141" w:rsidRDefault="00D84141" w:rsidP="00D84141">
      <w:pPr>
        <w:pStyle w:val="af9"/>
        <w:tabs>
          <w:tab w:val="left" w:pos="1537"/>
          <w:tab w:val="left" w:pos="6461"/>
          <w:tab w:val="left" w:pos="840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30303"/>
          <w:w w:val="105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  насекомые всякие не слетались.</w:t>
      </w:r>
    </w:p>
    <w:p w:rsidR="00D84141" w:rsidRPr="00EA5B0A" w:rsidRDefault="00D84141" w:rsidP="00D84141">
      <w:pPr>
        <w:pStyle w:val="af9"/>
        <w:tabs>
          <w:tab w:val="left" w:pos="1537"/>
          <w:tab w:val="left" w:pos="6461"/>
          <w:tab w:val="left" w:pos="8403"/>
        </w:tabs>
        <w:kinsoku w:val="0"/>
        <w:overflowPunct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30303"/>
          <w:w w:val="105"/>
          <w:sz w:val="24"/>
          <w:szCs w:val="24"/>
        </w:rPr>
        <w:t>(104 слова)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0" w:right="101" w:firstLine="308"/>
        <w:jc w:val="both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Вопросы к прочитанному тексту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0" w:right="101" w:firstLine="308"/>
        <w:jc w:val="both"/>
        <w:rPr>
          <w:rFonts w:ascii="Times New Roman" w:hAnsi="Times New Roman"/>
          <w:color w:val="030303"/>
          <w:w w:val="105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 xml:space="preserve">1.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Почему</w:t>
      </w:r>
      <w:r w:rsidRPr="00E76542">
        <w:rPr>
          <w:rFonts w:ascii="Times New Roman" w:hAnsi="Times New Roman"/>
          <w:color w:val="030303"/>
          <w:spacing w:val="6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мама</w:t>
      </w:r>
      <w:r w:rsidRPr="00E76542">
        <w:rPr>
          <w:rFonts w:ascii="Times New Roman" w:hAnsi="Times New Roman"/>
          <w:color w:val="030303"/>
          <w:spacing w:val="7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повела</w:t>
      </w:r>
      <w:r w:rsidRPr="00E76542">
        <w:rPr>
          <w:rFonts w:ascii="Times New Roman" w:hAnsi="Times New Roman"/>
          <w:color w:val="030303"/>
          <w:spacing w:val="8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Петю</w:t>
      </w:r>
      <w:r w:rsidRPr="00E76542">
        <w:rPr>
          <w:rFonts w:ascii="Times New Roman" w:hAnsi="Times New Roman"/>
          <w:color w:val="030303"/>
          <w:spacing w:val="7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</w:t>
      </w:r>
      <w:r w:rsidRPr="00E76542">
        <w:rPr>
          <w:rFonts w:ascii="Times New Roman" w:hAnsi="Times New Roman"/>
          <w:color w:val="030303"/>
          <w:spacing w:val="6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поросятам?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0" w:right="101" w:firstLine="308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2. Для</w:t>
      </w:r>
      <w:r w:rsidRPr="00E76542">
        <w:rPr>
          <w:rFonts w:ascii="Times New Roman" w:hAnsi="Times New Roman"/>
          <w:color w:val="030303"/>
          <w:spacing w:val="1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чего</w:t>
      </w:r>
      <w:r w:rsidRPr="00E76542">
        <w:rPr>
          <w:rFonts w:ascii="Times New Roman" w:hAnsi="Times New Roman"/>
          <w:color w:val="030303"/>
          <w:spacing w:val="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поросята </w:t>
      </w:r>
      <w:r w:rsidRPr="00E76542">
        <w:rPr>
          <w:rFonts w:ascii="Times New Roman" w:hAnsi="Times New Roman"/>
          <w:color w:val="030303"/>
          <w:spacing w:val="1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намазывают </w:t>
      </w:r>
      <w:r w:rsidRPr="00E76542">
        <w:rPr>
          <w:rFonts w:ascii="Times New Roman" w:hAnsi="Times New Roman"/>
          <w:color w:val="030303"/>
          <w:spacing w:val="1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 себя грязь?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0" w:right="101" w:firstLine="308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3. Почему лужа с грязью является для свиней баней.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0" w:right="101" w:firstLine="308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sz w:val="24"/>
          <w:szCs w:val="24"/>
        </w:rPr>
        <w:t>4. Что</w:t>
      </w:r>
      <w:r w:rsidRPr="00E76542">
        <w:rPr>
          <w:rFonts w:ascii="Times New Roman" w:hAnsi="Times New Roman"/>
          <w:color w:val="030303"/>
          <w:spacing w:val="97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sz w:val="24"/>
          <w:szCs w:val="24"/>
        </w:rPr>
        <w:t>решил</w:t>
      </w:r>
      <w:r w:rsidRPr="00E76542">
        <w:rPr>
          <w:rFonts w:ascii="Times New Roman" w:hAnsi="Times New Roman"/>
          <w:color w:val="030303"/>
          <w:spacing w:val="7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sz w:val="24"/>
          <w:szCs w:val="24"/>
        </w:rPr>
        <w:t xml:space="preserve">для </w:t>
      </w:r>
      <w:r w:rsidRPr="00E76542">
        <w:rPr>
          <w:rFonts w:ascii="Times New Roman" w:hAnsi="Times New Roman"/>
          <w:color w:val="030303"/>
          <w:spacing w:val="9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sz w:val="24"/>
          <w:szCs w:val="24"/>
        </w:rPr>
        <w:t xml:space="preserve">себя </w:t>
      </w:r>
      <w:r w:rsidRPr="00E76542">
        <w:rPr>
          <w:rFonts w:ascii="Times New Roman" w:hAnsi="Times New Roman"/>
          <w:color w:val="030303"/>
          <w:spacing w:val="3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sz w:val="24"/>
          <w:szCs w:val="24"/>
        </w:rPr>
        <w:t>Петя?</w:t>
      </w:r>
    </w:p>
    <w:p w:rsidR="00D84141" w:rsidRPr="00E76542" w:rsidRDefault="00D84141" w:rsidP="00D8414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84141" w:rsidRDefault="00D84141" w:rsidP="00D841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4</w:t>
      </w:r>
    </w:p>
    <w:p w:rsidR="00D84141" w:rsidRPr="00E76542" w:rsidRDefault="00D84141" w:rsidP="00D8414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НАВЫКОВ ЧТЕНИЯ                                               Дата проведения: </w:t>
      </w:r>
    </w:p>
    <w:p w:rsidR="00D84141" w:rsidRPr="00E76542" w:rsidRDefault="00D84141" w:rsidP="00D8414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lastRenderedPageBreak/>
        <w:t>СЫНОВЬЯ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03" w:right="132" w:firstLine="288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Две</w:t>
      </w:r>
      <w:r w:rsidRPr="00E76542">
        <w:rPr>
          <w:rFonts w:ascii="Times New Roman" w:hAnsi="Times New Roman"/>
          <w:color w:val="030303"/>
          <w:spacing w:val="7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женщины</w:t>
      </w:r>
      <w:r w:rsidRPr="00E76542">
        <w:rPr>
          <w:rFonts w:ascii="Times New Roman" w:hAnsi="Times New Roman"/>
          <w:color w:val="030303"/>
          <w:spacing w:val="1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брали</w:t>
      </w:r>
      <w:r w:rsidRPr="00E76542">
        <w:rPr>
          <w:rFonts w:ascii="Times New Roman" w:hAnsi="Times New Roman"/>
          <w:color w:val="030303"/>
          <w:spacing w:val="8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воду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из</w:t>
      </w:r>
      <w:r w:rsidRPr="00E76542">
        <w:rPr>
          <w:rFonts w:ascii="Times New Roman" w:hAnsi="Times New Roman"/>
          <w:color w:val="030303"/>
          <w:spacing w:val="8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колодца.</w:t>
      </w:r>
      <w:r w:rsidRPr="00E76542">
        <w:rPr>
          <w:rFonts w:ascii="Times New Roman" w:hAnsi="Times New Roman"/>
          <w:color w:val="030303"/>
          <w:spacing w:val="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Подошла</w:t>
      </w:r>
      <w:r w:rsidRPr="00E76542">
        <w:rPr>
          <w:rFonts w:ascii="Times New Roman" w:hAnsi="Times New Roman"/>
          <w:color w:val="030303"/>
          <w:spacing w:val="8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ним</w:t>
      </w:r>
      <w:r w:rsidRPr="00E76542">
        <w:rPr>
          <w:rFonts w:ascii="Times New Roman" w:hAnsi="Times New Roman"/>
          <w:color w:val="030303"/>
          <w:spacing w:val="6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третья.</w:t>
      </w:r>
      <w:r w:rsidRPr="00E76542">
        <w:rPr>
          <w:rFonts w:ascii="Times New Roman" w:hAnsi="Times New Roman"/>
          <w:color w:val="030303"/>
          <w:spacing w:val="2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</w:t>
      </w:r>
      <w:r w:rsidRPr="00E76542">
        <w:rPr>
          <w:rFonts w:ascii="Times New Roman" w:hAnsi="Times New Roman"/>
          <w:color w:val="030303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старенький</w:t>
      </w:r>
      <w:r w:rsidRPr="00E76542">
        <w:rPr>
          <w:rFonts w:ascii="Times New Roman" w:hAnsi="Times New Roman"/>
          <w:color w:val="030303"/>
          <w:spacing w:val="98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старичок</w:t>
      </w:r>
      <w:r w:rsidRPr="00E76542">
        <w:rPr>
          <w:rFonts w:ascii="Times New Roman" w:hAnsi="Times New Roman"/>
          <w:color w:val="030303"/>
          <w:spacing w:val="1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</w:t>
      </w:r>
      <w:r w:rsidRPr="00E76542">
        <w:rPr>
          <w:rFonts w:ascii="Times New Roman" w:hAnsi="Times New Roman"/>
          <w:color w:val="030303"/>
          <w:spacing w:val="7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камушек</w:t>
      </w:r>
      <w:r w:rsidRPr="00E76542">
        <w:rPr>
          <w:rFonts w:ascii="Times New Roman" w:hAnsi="Times New Roman"/>
          <w:color w:val="030303"/>
          <w:spacing w:val="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отдохнуть</w:t>
      </w:r>
      <w:r w:rsidRPr="00E76542">
        <w:rPr>
          <w:rFonts w:ascii="Times New Roman" w:hAnsi="Times New Roman"/>
          <w:color w:val="030303"/>
          <w:spacing w:val="6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присел.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17" w:right="139" w:firstLine="273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Тут</w:t>
      </w:r>
      <w:r w:rsidRPr="00E76542">
        <w:rPr>
          <w:rFonts w:ascii="Times New Roman" w:hAnsi="Times New Roman"/>
          <w:color w:val="030303"/>
          <w:spacing w:val="3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говорит</w:t>
      </w:r>
      <w:r w:rsidRPr="00E76542">
        <w:rPr>
          <w:rFonts w:ascii="Times New Roman" w:hAnsi="Times New Roman"/>
          <w:color w:val="030303"/>
          <w:spacing w:val="100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одна</w:t>
      </w:r>
      <w:r w:rsidRPr="00E76542">
        <w:rPr>
          <w:rFonts w:ascii="Times New Roman" w:hAnsi="Times New Roman"/>
          <w:color w:val="030303"/>
          <w:spacing w:val="8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женщина другой</w:t>
      </w:r>
      <w:r w:rsidRPr="00E76542">
        <w:rPr>
          <w:rFonts w:ascii="Times New Roman" w:hAnsi="Times New Roman"/>
          <w:color w:val="2A2A2A"/>
          <w:w w:val="110"/>
          <w:sz w:val="24"/>
          <w:szCs w:val="24"/>
        </w:rPr>
        <w:t xml:space="preserve">: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«Мой сынок</w:t>
      </w:r>
      <w:r w:rsidRPr="00E76542">
        <w:rPr>
          <w:rFonts w:ascii="Times New Roman" w:hAnsi="Times New Roman"/>
          <w:color w:val="030303"/>
          <w:w w:val="108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ловок</w:t>
      </w:r>
      <w:r w:rsidRPr="00E76542">
        <w:rPr>
          <w:rFonts w:ascii="Times New Roman" w:hAnsi="Times New Roman"/>
          <w:color w:val="030303"/>
          <w:spacing w:val="1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да</w:t>
      </w:r>
      <w:r w:rsidRPr="00E76542">
        <w:rPr>
          <w:rFonts w:ascii="Times New Roman" w:hAnsi="Times New Roman"/>
          <w:color w:val="030303"/>
          <w:spacing w:val="10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силён».</w:t>
      </w:r>
      <w:r w:rsidRPr="00E76542">
        <w:rPr>
          <w:rFonts w:ascii="Times New Roman" w:hAnsi="Times New Roman"/>
          <w:color w:val="030303"/>
          <w:spacing w:val="2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181818"/>
          <w:w w:val="110"/>
          <w:sz w:val="24"/>
          <w:szCs w:val="24"/>
        </w:rPr>
        <w:t>«А</w:t>
      </w:r>
      <w:r w:rsidRPr="00E76542">
        <w:rPr>
          <w:rFonts w:ascii="Times New Roman" w:hAnsi="Times New Roman"/>
          <w:color w:val="181818"/>
          <w:spacing w:val="3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мой</w:t>
      </w:r>
      <w:r w:rsidRPr="00E76542">
        <w:rPr>
          <w:rFonts w:ascii="Times New Roman" w:hAnsi="Times New Roman"/>
          <w:color w:val="030303"/>
          <w:spacing w:val="3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поет,</w:t>
      </w:r>
      <w:r w:rsidRPr="00E76542">
        <w:rPr>
          <w:rFonts w:ascii="Times New Roman" w:hAnsi="Times New Roman"/>
          <w:color w:val="030303"/>
          <w:spacing w:val="1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как</w:t>
      </w:r>
      <w:r w:rsidRPr="00E76542">
        <w:rPr>
          <w:rFonts w:ascii="Times New Roman" w:hAnsi="Times New Roman"/>
          <w:color w:val="030303"/>
          <w:spacing w:val="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соловей»,</w:t>
      </w:r>
      <w:r w:rsidRPr="00E76542">
        <w:rPr>
          <w:rFonts w:ascii="Times New Roman" w:hAnsi="Times New Roman"/>
          <w:color w:val="030303"/>
          <w:spacing w:val="25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310"/>
          <w:sz w:val="24"/>
          <w:szCs w:val="24"/>
        </w:rPr>
        <w:t xml:space="preserve">- </w:t>
      </w:r>
      <w:r w:rsidRPr="00E76542">
        <w:rPr>
          <w:rFonts w:ascii="Times New Roman" w:hAnsi="Times New Roman"/>
          <w:color w:val="030303"/>
          <w:spacing w:val="-221"/>
          <w:w w:val="310"/>
          <w:sz w:val="24"/>
          <w:szCs w:val="24"/>
        </w:rPr>
        <w:t xml:space="preserve">   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вторит</w:t>
      </w:r>
      <w:r w:rsidRPr="00E76542">
        <w:rPr>
          <w:rFonts w:ascii="Times New Roman" w:hAnsi="Times New Roman"/>
          <w:color w:val="030303"/>
          <w:spacing w:val="5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ей</w:t>
      </w:r>
      <w:r w:rsidRPr="00E76542">
        <w:rPr>
          <w:rFonts w:ascii="Times New Roman" w:hAnsi="Times New Roman"/>
          <w:color w:val="030303"/>
          <w:spacing w:val="2"/>
          <w:w w:val="110"/>
          <w:sz w:val="24"/>
          <w:szCs w:val="24"/>
        </w:rPr>
        <w:t xml:space="preserve"> </w:t>
      </w:r>
      <w:proofErr w:type="gramStart"/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другая</w:t>
      </w:r>
      <w:proofErr w:type="gramEnd"/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.</w:t>
      </w:r>
    </w:p>
    <w:p w:rsidR="00D84141" w:rsidRPr="00E76542" w:rsidRDefault="00D84141" w:rsidP="00D84141">
      <w:pPr>
        <w:pStyle w:val="af9"/>
        <w:tabs>
          <w:tab w:val="left" w:pos="3026"/>
        </w:tabs>
        <w:kinsoku w:val="0"/>
        <w:overflowPunct w:val="0"/>
        <w:spacing w:after="0" w:line="240" w:lineRule="auto"/>
        <w:ind w:left="391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sz w:val="24"/>
          <w:szCs w:val="24"/>
        </w:rPr>
        <w:t>Только</w:t>
      </w:r>
      <w:r w:rsidRPr="00E76542">
        <w:rPr>
          <w:rFonts w:ascii="Times New Roman" w:hAnsi="Times New Roman"/>
          <w:color w:val="030303"/>
          <w:spacing w:val="82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sz w:val="24"/>
          <w:szCs w:val="24"/>
        </w:rPr>
        <w:t>третья молчит.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10" w:right="138" w:firstLine="3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Вот </w:t>
      </w:r>
      <w:r w:rsidRPr="00E76542">
        <w:rPr>
          <w:rFonts w:ascii="Times New Roman" w:hAnsi="Times New Roman"/>
          <w:color w:val="030303"/>
          <w:spacing w:val="5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набрали </w:t>
      </w:r>
      <w:r w:rsidRPr="00E76542">
        <w:rPr>
          <w:rFonts w:ascii="Times New Roman" w:hAnsi="Times New Roman"/>
          <w:color w:val="030303"/>
          <w:spacing w:val="5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женщины </w:t>
      </w:r>
      <w:r w:rsidRPr="00E76542">
        <w:rPr>
          <w:rFonts w:ascii="Times New Roman" w:hAnsi="Times New Roman"/>
          <w:color w:val="030303"/>
          <w:spacing w:val="1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полные </w:t>
      </w:r>
      <w:r w:rsidRPr="00E76542">
        <w:rPr>
          <w:rFonts w:ascii="Times New Roman" w:hAnsi="Times New Roman"/>
          <w:color w:val="030303"/>
          <w:spacing w:val="6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вёдра </w:t>
      </w:r>
      <w:r w:rsidRPr="00E76542">
        <w:rPr>
          <w:rFonts w:ascii="Times New Roman" w:hAnsi="Times New Roman"/>
          <w:color w:val="030303"/>
          <w:spacing w:val="6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и </w:t>
      </w:r>
      <w:r w:rsidRPr="00E76542">
        <w:rPr>
          <w:rFonts w:ascii="Times New Roman" w:hAnsi="Times New Roman"/>
          <w:color w:val="030303"/>
          <w:spacing w:val="57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пошли.</w:t>
      </w:r>
      <w:r w:rsidRPr="00E76542">
        <w:rPr>
          <w:rFonts w:ascii="Times New Roman" w:hAnsi="Times New Roman"/>
          <w:color w:val="030303"/>
          <w:w w:val="108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А</w:t>
      </w:r>
      <w:r w:rsidRPr="00E76542">
        <w:rPr>
          <w:rFonts w:ascii="Times New Roman" w:hAnsi="Times New Roman"/>
          <w:color w:val="030303"/>
          <w:spacing w:val="8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старичок</w:t>
      </w:r>
      <w:r w:rsidRPr="00E76542">
        <w:rPr>
          <w:rFonts w:ascii="Times New Roman" w:hAnsi="Times New Roman"/>
          <w:color w:val="030303"/>
          <w:spacing w:val="90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за</w:t>
      </w:r>
      <w:r w:rsidRPr="00E76542">
        <w:rPr>
          <w:rFonts w:ascii="Times New Roman" w:hAnsi="Times New Roman"/>
          <w:color w:val="030303"/>
          <w:spacing w:val="6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ними.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Вдруг</w:t>
      </w:r>
      <w:r w:rsidRPr="00E76542">
        <w:rPr>
          <w:rFonts w:ascii="Times New Roman" w:hAnsi="Times New Roman"/>
          <w:color w:val="030303"/>
          <w:spacing w:val="45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навстречу</w:t>
      </w:r>
      <w:r w:rsidRPr="00E76542">
        <w:rPr>
          <w:rFonts w:ascii="Times New Roman" w:hAnsi="Times New Roman"/>
          <w:color w:val="030303"/>
          <w:spacing w:val="4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три</w:t>
      </w:r>
      <w:r w:rsidRPr="00E76542">
        <w:rPr>
          <w:rFonts w:ascii="Times New Roman" w:hAnsi="Times New Roman"/>
          <w:color w:val="030303"/>
          <w:spacing w:val="52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мальчика</w:t>
      </w:r>
      <w:r w:rsidRPr="00E76542">
        <w:rPr>
          <w:rFonts w:ascii="Times New Roman" w:hAnsi="Times New Roman"/>
          <w:color w:val="030303"/>
          <w:spacing w:val="43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выбегают.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17" w:right="132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Один</w:t>
      </w:r>
      <w:r w:rsidRPr="00E76542">
        <w:rPr>
          <w:rFonts w:ascii="Times New Roman" w:hAnsi="Times New Roman"/>
          <w:color w:val="030303"/>
          <w:spacing w:val="75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через</w:t>
      </w:r>
      <w:r w:rsidRPr="00E76542">
        <w:rPr>
          <w:rFonts w:ascii="Times New Roman" w:hAnsi="Times New Roman"/>
          <w:color w:val="030303"/>
          <w:spacing w:val="90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голову</w:t>
      </w:r>
      <w:r w:rsidRPr="00E76542">
        <w:rPr>
          <w:rFonts w:ascii="Times New Roman" w:hAnsi="Times New Roman"/>
          <w:color w:val="030303"/>
          <w:spacing w:val="73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кувыркается,</w:t>
      </w:r>
      <w:r w:rsidRPr="00E76542">
        <w:rPr>
          <w:rFonts w:ascii="Times New Roman" w:hAnsi="Times New Roman"/>
          <w:color w:val="030303"/>
          <w:spacing w:val="10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колесом</w:t>
      </w:r>
      <w:r w:rsidRPr="00E76542">
        <w:rPr>
          <w:rFonts w:ascii="Times New Roman" w:hAnsi="Times New Roman"/>
          <w:color w:val="030303"/>
          <w:spacing w:val="70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ходит.</w:t>
      </w:r>
      <w:r w:rsidRPr="00E76542">
        <w:rPr>
          <w:rFonts w:ascii="Times New Roman" w:hAnsi="Times New Roman"/>
          <w:color w:val="030303"/>
          <w:w w:val="103"/>
          <w:sz w:val="24"/>
          <w:szCs w:val="24"/>
        </w:rPr>
        <w:t xml:space="preserve"> </w:t>
      </w:r>
      <w:proofErr w:type="gramStart"/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Другой</w:t>
      </w:r>
      <w:proofErr w:type="gramEnd"/>
      <w:r w:rsidRPr="00E76542">
        <w:rPr>
          <w:rFonts w:ascii="Times New Roman" w:hAnsi="Times New Roman"/>
          <w:color w:val="030303"/>
          <w:spacing w:val="17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соловьём</w:t>
      </w:r>
      <w:r w:rsidRPr="00E76542">
        <w:rPr>
          <w:rFonts w:ascii="Times New Roman" w:hAnsi="Times New Roman"/>
          <w:color w:val="030303"/>
          <w:spacing w:val="1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заливается.</w:t>
      </w:r>
      <w:r w:rsidRPr="00E76542">
        <w:rPr>
          <w:rFonts w:ascii="Times New Roman" w:hAnsi="Times New Roman"/>
          <w:color w:val="030303"/>
          <w:spacing w:val="1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А</w:t>
      </w:r>
      <w:r w:rsidRPr="00E76542">
        <w:rPr>
          <w:rFonts w:ascii="Times New Roman" w:hAnsi="Times New Roman"/>
          <w:color w:val="030303"/>
          <w:spacing w:val="98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третий</w:t>
      </w:r>
      <w:r w:rsidRPr="00E76542">
        <w:rPr>
          <w:rFonts w:ascii="Times New Roman" w:hAnsi="Times New Roman"/>
          <w:color w:val="030303"/>
          <w:spacing w:val="2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к</w:t>
      </w:r>
      <w:r w:rsidRPr="00E76542">
        <w:rPr>
          <w:rFonts w:ascii="Times New Roman" w:hAnsi="Times New Roman"/>
          <w:color w:val="030303"/>
          <w:spacing w:val="100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матери</w:t>
      </w:r>
      <w:r w:rsidRPr="00E76542">
        <w:rPr>
          <w:rFonts w:ascii="Times New Roman" w:hAnsi="Times New Roman"/>
          <w:color w:val="030303"/>
          <w:w w:val="108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подбежал,</w:t>
      </w:r>
      <w:r w:rsidRPr="00E76542">
        <w:rPr>
          <w:rFonts w:ascii="Times New Roman" w:hAnsi="Times New Roman"/>
          <w:color w:val="030303"/>
          <w:spacing w:val="29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взял</w:t>
      </w:r>
      <w:r w:rsidRPr="00E76542">
        <w:rPr>
          <w:rFonts w:ascii="Times New Roman" w:hAnsi="Times New Roman"/>
          <w:color w:val="030303"/>
          <w:spacing w:val="-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у</w:t>
      </w:r>
      <w:r w:rsidRPr="00E76542">
        <w:rPr>
          <w:rFonts w:ascii="Times New Roman" w:hAnsi="Times New Roman"/>
          <w:color w:val="030303"/>
          <w:spacing w:val="18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неё</w:t>
      </w:r>
      <w:r w:rsidRPr="00E76542">
        <w:rPr>
          <w:rFonts w:ascii="Times New Roman" w:hAnsi="Times New Roman"/>
          <w:color w:val="030303"/>
          <w:spacing w:val="1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вёдра</w:t>
      </w:r>
      <w:r w:rsidRPr="00E76542">
        <w:rPr>
          <w:rFonts w:ascii="Times New Roman" w:hAnsi="Times New Roman"/>
          <w:color w:val="030303"/>
          <w:spacing w:val="18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и</w:t>
      </w:r>
      <w:r w:rsidRPr="00E76542">
        <w:rPr>
          <w:rFonts w:ascii="Times New Roman" w:hAnsi="Times New Roman"/>
          <w:color w:val="030303"/>
          <w:spacing w:val="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потащил</w:t>
      </w:r>
      <w:r w:rsidRPr="00E76542">
        <w:rPr>
          <w:rFonts w:ascii="Times New Roman" w:hAnsi="Times New Roman"/>
          <w:color w:val="030303"/>
          <w:spacing w:val="22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и</w:t>
      </w:r>
      <w:r w:rsidRPr="00E76542">
        <w:rPr>
          <w:rFonts w:ascii="Times New Roman" w:hAnsi="Times New Roman"/>
          <w:color w:val="030303"/>
          <w:spacing w:val="14"/>
          <w:w w:val="110"/>
          <w:sz w:val="24"/>
          <w:szCs w:val="24"/>
        </w:rPr>
        <w:t>х</w:t>
      </w:r>
      <w:r w:rsidRPr="00E76542">
        <w:rPr>
          <w:rFonts w:ascii="Times New Roman" w:hAnsi="Times New Roman"/>
          <w:color w:val="2A2A2A"/>
          <w:w w:val="110"/>
          <w:sz w:val="24"/>
          <w:szCs w:val="24"/>
        </w:rPr>
        <w:t>.</w:t>
      </w:r>
    </w:p>
    <w:p w:rsidR="00D84141" w:rsidRPr="00E76542" w:rsidRDefault="00D84141" w:rsidP="001414B5">
      <w:pPr>
        <w:pStyle w:val="af9"/>
        <w:widowControl w:val="0"/>
        <w:numPr>
          <w:ilvl w:val="1"/>
          <w:numId w:val="6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6" w:right="174" w:firstLine="0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15"/>
          <w:sz w:val="24"/>
          <w:szCs w:val="24"/>
        </w:rPr>
        <w:t>Каковы</w:t>
      </w:r>
      <w:r w:rsidRPr="00E76542">
        <w:rPr>
          <w:rFonts w:ascii="Times New Roman" w:hAnsi="Times New Roman"/>
          <w:color w:val="030303"/>
          <w:spacing w:val="-44"/>
          <w:w w:val="11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5"/>
          <w:sz w:val="24"/>
          <w:szCs w:val="24"/>
        </w:rPr>
        <w:t>наши</w:t>
      </w:r>
      <w:r w:rsidRPr="00E76542">
        <w:rPr>
          <w:rFonts w:ascii="Times New Roman" w:hAnsi="Times New Roman"/>
          <w:color w:val="030303"/>
          <w:spacing w:val="-49"/>
          <w:w w:val="11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5"/>
          <w:sz w:val="24"/>
          <w:szCs w:val="24"/>
        </w:rPr>
        <w:t>сыновья?</w:t>
      </w:r>
      <w:r w:rsidRPr="00E76542">
        <w:rPr>
          <w:rFonts w:ascii="Times New Roman" w:hAnsi="Times New Roman"/>
          <w:color w:val="030303"/>
          <w:spacing w:val="-34"/>
          <w:w w:val="11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250"/>
          <w:sz w:val="24"/>
          <w:szCs w:val="24"/>
        </w:rPr>
        <w:t>-</w:t>
      </w:r>
      <w:r w:rsidRPr="00E76542">
        <w:rPr>
          <w:rFonts w:ascii="Times New Roman" w:hAnsi="Times New Roman"/>
          <w:color w:val="030303"/>
          <w:spacing w:val="-193"/>
          <w:w w:val="25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5"/>
          <w:sz w:val="24"/>
          <w:szCs w:val="24"/>
        </w:rPr>
        <w:t>спрашивают</w:t>
      </w:r>
      <w:r w:rsidRPr="00E76542">
        <w:rPr>
          <w:rFonts w:ascii="Times New Roman" w:hAnsi="Times New Roman"/>
          <w:color w:val="030303"/>
          <w:spacing w:val="-41"/>
          <w:w w:val="11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5"/>
          <w:sz w:val="24"/>
          <w:szCs w:val="24"/>
        </w:rPr>
        <w:t>женщи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ны</w:t>
      </w:r>
      <w:r w:rsidRPr="00E76542">
        <w:rPr>
          <w:rFonts w:ascii="Times New Roman" w:hAnsi="Times New Roman"/>
          <w:color w:val="030303"/>
          <w:spacing w:val="2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старичка.</w:t>
      </w:r>
    </w:p>
    <w:p w:rsidR="00D84141" w:rsidRPr="00EA5B0A" w:rsidRDefault="00D84141" w:rsidP="001414B5">
      <w:pPr>
        <w:pStyle w:val="af9"/>
        <w:widowControl w:val="0"/>
        <w:numPr>
          <w:ilvl w:val="1"/>
          <w:numId w:val="6"/>
        </w:numPr>
        <w:tabs>
          <w:tab w:val="left" w:pos="9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2" w:right="149" w:firstLine="0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А</w:t>
      </w:r>
      <w:r w:rsidRPr="00E76542">
        <w:rPr>
          <w:rFonts w:ascii="Times New Roman" w:hAnsi="Times New Roman"/>
          <w:color w:val="030303"/>
          <w:spacing w:val="53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где</w:t>
      </w:r>
      <w:r w:rsidRPr="00E76542">
        <w:rPr>
          <w:rFonts w:ascii="Times New Roman" w:hAnsi="Times New Roman"/>
          <w:color w:val="030303"/>
          <w:spacing w:val="27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же</w:t>
      </w:r>
      <w:r w:rsidRPr="00E76542">
        <w:rPr>
          <w:rFonts w:ascii="Times New Roman" w:hAnsi="Times New Roman"/>
          <w:color w:val="030303"/>
          <w:spacing w:val="49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они?</w:t>
      </w:r>
      <w:r w:rsidRPr="00E76542">
        <w:rPr>
          <w:rFonts w:ascii="Times New Roman" w:hAnsi="Times New Roman"/>
          <w:color w:val="030303"/>
          <w:spacing w:val="47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310"/>
          <w:sz w:val="24"/>
          <w:szCs w:val="24"/>
        </w:rPr>
        <w:t>-</w:t>
      </w:r>
      <w:r w:rsidRPr="00E76542">
        <w:rPr>
          <w:rFonts w:ascii="Times New Roman" w:hAnsi="Times New Roman"/>
          <w:color w:val="030303"/>
          <w:spacing w:val="-195"/>
          <w:w w:val="3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отвечает</w:t>
      </w:r>
      <w:r w:rsidRPr="00E76542">
        <w:rPr>
          <w:rFonts w:ascii="Times New Roman" w:hAnsi="Times New Roman"/>
          <w:color w:val="030303"/>
          <w:spacing w:val="61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старик.</w:t>
      </w:r>
      <w:r w:rsidRPr="00E76542">
        <w:rPr>
          <w:rFonts w:ascii="Times New Roman" w:hAnsi="Times New Roman"/>
          <w:color w:val="030303"/>
          <w:spacing w:val="55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310"/>
          <w:sz w:val="24"/>
          <w:szCs w:val="24"/>
        </w:rPr>
        <w:t>-</w:t>
      </w:r>
      <w:r w:rsidRPr="00E76542">
        <w:rPr>
          <w:rFonts w:ascii="Times New Roman" w:hAnsi="Times New Roman"/>
          <w:color w:val="030303"/>
          <w:spacing w:val="-189"/>
          <w:w w:val="3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Я</w:t>
      </w:r>
      <w:r w:rsidRPr="00E76542">
        <w:rPr>
          <w:rFonts w:ascii="Times New Roman" w:hAnsi="Times New Roman"/>
          <w:color w:val="030303"/>
          <w:spacing w:val="36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только</w:t>
      </w:r>
      <w:r w:rsidRPr="00E76542">
        <w:rPr>
          <w:rFonts w:ascii="Times New Roman" w:hAnsi="Times New Roman"/>
          <w:color w:val="030303"/>
          <w:w w:val="103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одного</w:t>
      </w:r>
      <w:proofErr w:type="gramStart"/>
      <w:r w:rsidRPr="00E76542">
        <w:rPr>
          <w:rFonts w:ascii="Times New Roman" w:hAnsi="Times New Roman"/>
          <w:color w:val="030303"/>
          <w:spacing w:val="-66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7E7E7E"/>
          <w:spacing w:val="11"/>
          <w:w w:val="110"/>
          <w:sz w:val="24"/>
          <w:szCs w:val="24"/>
        </w:rPr>
        <w:t>.</w:t>
      </w:r>
      <w:proofErr w:type="gramEnd"/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сына</w:t>
      </w:r>
      <w:r w:rsidRPr="00E76542">
        <w:rPr>
          <w:rFonts w:ascii="Times New Roman" w:hAnsi="Times New Roman"/>
          <w:color w:val="030303"/>
          <w:spacing w:val="-44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вижу!</w:t>
      </w:r>
    </w:p>
    <w:p w:rsidR="00D84141" w:rsidRPr="00EA5B0A" w:rsidRDefault="00D84141" w:rsidP="00D84141">
      <w:pPr>
        <w:pStyle w:val="af9"/>
        <w:widowControl w:val="0"/>
        <w:tabs>
          <w:tab w:val="left" w:pos="9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0" w:right="14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30303"/>
          <w:w w:val="110"/>
          <w:sz w:val="24"/>
          <w:szCs w:val="24"/>
        </w:rPr>
        <w:t>(99 слов)</w:t>
      </w:r>
    </w:p>
    <w:p w:rsidR="00D84141" w:rsidRPr="00E76542" w:rsidRDefault="00D84141" w:rsidP="00D84141">
      <w:pPr>
        <w:pStyle w:val="af9"/>
        <w:kinsoku w:val="0"/>
        <w:overflowPunct w:val="0"/>
        <w:spacing w:after="0" w:line="240" w:lineRule="auto"/>
        <w:ind w:left="150" w:right="101" w:firstLine="308"/>
        <w:jc w:val="both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Вопросы к прочитанному тексту</w:t>
      </w:r>
    </w:p>
    <w:p w:rsidR="00D84141" w:rsidRPr="00E76542" w:rsidRDefault="00D84141" w:rsidP="00D84141">
      <w:pPr>
        <w:pStyle w:val="af9"/>
        <w:tabs>
          <w:tab w:val="left" w:pos="880"/>
          <w:tab w:val="left" w:pos="2522"/>
          <w:tab w:val="left" w:pos="7360"/>
        </w:tabs>
        <w:kinsoku w:val="0"/>
        <w:overflowPunct w:val="0"/>
        <w:spacing w:after="0" w:line="240" w:lineRule="auto"/>
        <w:ind w:left="168"/>
        <w:jc w:val="both"/>
        <w:rPr>
          <w:rFonts w:ascii="Times New Roman" w:hAnsi="Times New Roman"/>
          <w:color w:val="030303"/>
          <w:w w:val="110"/>
          <w:sz w:val="24"/>
          <w:szCs w:val="24"/>
        </w:rPr>
      </w:pPr>
      <w:r w:rsidRPr="00E76542">
        <w:rPr>
          <w:rFonts w:ascii="Times New Roman" w:hAnsi="Times New Roman"/>
          <w:bCs/>
          <w:color w:val="030303"/>
          <w:w w:val="110"/>
          <w:sz w:val="24"/>
          <w:szCs w:val="24"/>
        </w:rPr>
        <w:t>1. Г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де</w:t>
      </w:r>
      <w:r w:rsidRPr="00E76542">
        <w:rPr>
          <w:rFonts w:ascii="Times New Roman" w:hAnsi="Times New Roman"/>
          <w:color w:val="030303"/>
          <w:spacing w:val="-15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встретились</w:t>
      </w:r>
      <w:r w:rsidRPr="00E76542">
        <w:rPr>
          <w:rFonts w:ascii="Times New Roman" w:hAnsi="Times New Roman"/>
          <w:color w:val="030303"/>
          <w:spacing w:val="-9"/>
          <w:w w:val="110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женщины и</w:t>
      </w:r>
      <w:r w:rsidRPr="00E76542">
        <w:rPr>
          <w:rFonts w:ascii="Times New Roman" w:hAnsi="Times New Roman"/>
          <w:color w:val="030303"/>
          <w:spacing w:val="-50"/>
          <w:w w:val="110"/>
          <w:sz w:val="24"/>
          <w:szCs w:val="24"/>
        </w:rPr>
        <w:t xml:space="preserve">  </w:t>
      </w:r>
      <w:r w:rsidRPr="00E76542">
        <w:rPr>
          <w:rFonts w:ascii="Times New Roman" w:hAnsi="Times New Roman"/>
          <w:color w:val="030303"/>
          <w:w w:val="110"/>
          <w:sz w:val="24"/>
          <w:szCs w:val="24"/>
        </w:rPr>
        <w:t>почему?</w:t>
      </w:r>
    </w:p>
    <w:p w:rsidR="00D84141" w:rsidRPr="00E76542" w:rsidRDefault="00D84141" w:rsidP="00D84141">
      <w:pPr>
        <w:pStyle w:val="af9"/>
        <w:tabs>
          <w:tab w:val="left" w:pos="880"/>
          <w:tab w:val="left" w:pos="2522"/>
          <w:tab w:val="left" w:pos="7360"/>
        </w:tabs>
        <w:kinsoku w:val="0"/>
        <w:overflowPunct w:val="0"/>
        <w:spacing w:after="0" w:line="240" w:lineRule="auto"/>
        <w:ind w:left="168"/>
        <w:jc w:val="both"/>
        <w:rPr>
          <w:rFonts w:ascii="Times New Roman" w:hAnsi="Times New Roman"/>
          <w:color w:val="030303"/>
          <w:w w:val="105"/>
          <w:sz w:val="24"/>
          <w:szCs w:val="24"/>
        </w:rPr>
      </w:pP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2. Кого</w:t>
      </w:r>
      <w:r w:rsidRPr="00E76542">
        <w:rPr>
          <w:rFonts w:ascii="Times New Roman" w:hAnsi="Times New Roman"/>
          <w:color w:val="030303"/>
          <w:spacing w:val="86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из</w:t>
      </w:r>
      <w:r w:rsidRPr="00E76542">
        <w:rPr>
          <w:rFonts w:ascii="Times New Roman" w:hAnsi="Times New Roman"/>
          <w:color w:val="030303"/>
          <w:spacing w:val="71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мальчиков</w:t>
      </w:r>
      <w:r w:rsidRPr="00E76542">
        <w:rPr>
          <w:rFonts w:ascii="Times New Roman" w:hAnsi="Times New Roman"/>
          <w:color w:val="030303"/>
          <w:spacing w:val="99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старик</w:t>
      </w:r>
      <w:r w:rsidRPr="00E76542">
        <w:rPr>
          <w:rFonts w:ascii="Times New Roman" w:hAnsi="Times New Roman"/>
          <w:color w:val="030303"/>
          <w:sz w:val="24"/>
          <w:szCs w:val="24"/>
        </w:rPr>
        <w:t xml:space="preserve">  </w:t>
      </w:r>
      <w:r w:rsidRPr="00E76542">
        <w:rPr>
          <w:rFonts w:ascii="Times New Roman" w:hAnsi="Times New Roman"/>
          <w:color w:val="030303"/>
          <w:spacing w:val="-36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>назвал</w:t>
      </w:r>
      <w:r w:rsidRPr="00E76542">
        <w:rPr>
          <w:rFonts w:ascii="Times New Roman" w:hAnsi="Times New Roman"/>
          <w:color w:val="030303"/>
          <w:spacing w:val="24"/>
          <w:w w:val="105"/>
          <w:sz w:val="24"/>
          <w:szCs w:val="24"/>
        </w:rPr>
        <w:t xml:space="preserve"> </w:t>
      </w:r>
      <w:r w:rsidRPr="00E76542">
        <w:rPr>
          <w:rFonts w:ascii="Times New Roman" w:hAnsi="Times New Roman"/>
          <w:color w:val="030303"/>
          <w:w w:val="105"/>
          <w:sz w:val="24"/>
          <w:szCs w:val="24"/>
        </w:rPr>
        <w:t xml:space="preserve">сыном? </w:t>
      </w:r>
    </w:p>
    <w:p w:rsidR="00D84141" w:rsidRDefault="00D84141" w:rsidP="00D84141">
      <w:pPr>
        <w:pStyle w:val="af9"/>
        <w:tabs>
          <w:tab w:val="left" w:pos="880"/>
          <w:tab w:val="left" w:pos="2522"/>
          <w:tab w:val="left" w:pos="7360"/>
        </w:tabs>
        <w:kinsoku w:val="0"/>
        <w:overflowPunct w:val="0"/>
        <w:ind w:left="168"/>
        <w:jc w:val="center"/>
        <w:rPr>
          <w:rFonts w:ascii="Times New Roman" w:hAnsi="Times New Roman"/>
          <w:b/>
          <w:color w:val="030303"/>
          <w:w w:val="105"/>
          <w:sz w:val="28"/>
          <w:szCs w:val="28"/>
        </w:rPr>
      </w:pPr>
      <w:r>
        <w:rPr>
          <w:rFonts w:ascii="Times New Roman" w:hAnsi="Times New Roman"/>
          <w:b/>
          <w:color w:val="030303"/>
          <w:w w:val="105"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/>
          <w:b/>
          <w:color w:val="030303"/>
          <w:w w:val="105"/>
          <w:sz w:val="28"/>
          <w:szCs w:val="28"/>
        </w:rPr>
        <w:t>оценивания результатов контроля навыков чтения</w:t>
      </w:r>
      <w:proofErr w:type="gramEnd"/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читательской деятельности: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- 2 грубые и 1-2 негрубые ошибки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- 3-4 грубые и 1-2 негрубые ошибки или 3 и более негрубых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- 5 и более грубых ошибки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умения пересказывать текст: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логически и последовательно построенный рассказ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незначительно нарушена последовательность изложения материала, имеются единичные фактические и речевые ошибки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имеются некоторые отступления от темы, допущены отдельные нарушения последовательности изложения мыслей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имеются значительные отступления от авторского текста, отсутствуют важные эпизоды, главные части, нарушена последовательность изложения мысли, отсутствует связь между частями или отдельными предложениями, крайне однообразен словарь</w:t>
      </w:r>
    </w:p>
    <w:p w:rsidR="00846FD9" w:rsidRPr="001B39C3" w:rsidRDefault="00846FD9" w:rsidP="00846F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чтения:</w:t>
      </w:r>
    </w:p>
    <w:p w:rsidR="00846FD9" w:rsidRPr="001B39C3" w:rsidRDefault="00846FD9" w:rsidP="00846F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Объём</w:t>
      </w:r>
    </w:p>
    <w:p w:rsidR="00846FD9" w:rsidRPr="001B39C3" w:rsidRDefault="00846FD9" w:rsidP="00846F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I полугодие: 20-30 слов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II полугодие: 30-40 слов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норма, выше нормы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 менее 75% от нормы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не менее 50% от нормы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менее 50% от нормы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При проверке техники чтения учитывается способ чтения, выразительность, правильность, осознанность.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 ошибками считаются: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искажение читаемых слов (замена, перестановка, пропуски или добавление букв, слогов слов);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неправильная постановка ударения (более двух);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чтение всего текста без смысловых пауз, нарушение темпа и четкости произношения слов при чтении вслух;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непонимание общего смысла прочитанного текста за установленное время чтения;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неправильные ответы на вопросы по содержанию текста;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lastRenderedPageBreak/>
        <w:t>- неумение выделить основную мысль прочитанного, неумение найти в тексте слова и выражения, подтверждающие понимание основного содержания прочитанного;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нарушение при пересказе последовательности событий в произведении;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нетвердое знание наизусть подготовленного текста;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монотонность чтения, отсутствие средств выразительности.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считаются: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 более двух неправильных ударений;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отдельные нарушения смысловых пауз, темпа и четкости произношения слов при чтении вслух;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осознание прочитанного текста за время, немного превышающее установленное;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неточности при формулировке основной мысли произведения;</w:t>
      </w:r>
    </w:p>
    <w:p w:rsidR="00846FD9" w:rsidRPr="001B39C3" w:rsidRDefault="00846FD9" w:rsidP="00846F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нецелесообразность использования средств выразительности, недостаточная выразительности при передаче характера персонажа.</w:t>
      </w:r>
    </w:p>
    <w:p w:rsidR="00D84141" w:rsidRDefault="00D84141" w:rsidP="00D841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5</w:t>
      </w:r>
    </w:p>
    <w:p w:rsidR="00D84141" w:rsidRDefault="00D84141" w:rsidP="00D84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ДИАГНОСТИЧЕСКАЯ РАБОТА</w:t>
      </w:r>
    </w:p>
    <w:p w:rsidR="00D84141" w:rsidRPr="00E76542" w:rsidRDefault="00D84141" w:rsidP="00D84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Дата проведения: </w:t>
      </w:r>
    </w:p>
    <w:p w:rsidR="00D84141" w:rsidRPr="001B0257" w:rsidRDefault="00D84141" w:rsidP="00D84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257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Цель диагностической работы</w:t>
      </w:r>
      <w:r w:rsidRPr="001B0257">
        <w:rPr>
          <w:rStyle w:val="c11"/>
          <w:rFonts w:ascii="Times New Roman" w:hAnsi="Times New Roman"/>
          <w:sz w:val="24"/>
          <w:szCs w:val="24"/>
          <w:shd w:val="clear" w:color="auto" w:fill="FFFFFF"/>
        </w:rPr>
        <w:t xml:space="preserve"> 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</w:t>
      </w:r>
      <w:proofErr w:type="spellStart"/>
      <w:r w:rsidRPr="001B0257">
        <w:rPr>
          <w:rStyle w:val="c11"/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1B0257">
        <w:rPr>
          <w:rStyle w:val="c11"/>
          <w:rFonts w:ascii="Times New Roman" w:hAnsi="Times New Roman"/>
          <w:sz w:val="24"/>
          <w:szCs w:val="24"/>
          <w:shd w:val="clear" w:color="auto" w:fill="FFFFFF"/>
        </w:rPr>
        <w:t xml:space="preserve"> некоторых </w:t>
      </w:r>
      <w:proofErr w:type="spellStart"/>
      <w:r w:rsidRPr="001B0257">
        <w:rPr>
          <w:rStyle w:val="c11"/>
          <w:rFonts w:ascii="Times New Roman" w:hAnsi="Times New Roman"/>
          <w:sz w:val="24"/>
          <w:szCs w:val="24"/>
          <w:shd w:val="clear" w:color="auto" w:fill="FFFFFF"/>
        </w:rPr>
        <w:t>общеучебных</w:t>
      </w:r>
      <w:proofErr w:type="spellEnd"/>
      <w:r w:rsidRPr="001B0257">
        <w:rPr>
          <w:rStyle w:val="c11"/>
          <w:rFonts w:ascii="Times New Roman" w:hAnsi="Times New Roman"/>
          <w:sz w:val="24"/>
          <w:szCs w:val="24"/>
          <w:shd w:val="clear" w:color="auto" w:fill="FFFFFF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D84141" w:rsidRPr="00E76542" w:rsidRDefault="00D84141" w:rsidP="00D84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I вариант</w:t>
      </w:r>
    </w:p>
    <w:p w:rsidR="00D84141" w:rsidRPr="00E76542" w:rsidRDefault="00D84141" w:rsidP="00D841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Прочитайте текст. Выполните задания.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Слон сильный и умный.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Слон большой, слон сильный и умный, это все знают. Домашний слон в Индии носит тяжёлые грузы, таскает воду и даже нянчит маленьких детей.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 вот увидеть стадо диких слонов не каждому удается. У слона почти нет врагов. Но если слон почует опасность, он крадется тихо, как мышка.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Бывает, у слоновой тропы свернется кольцами гигантская змея питон и набросится на маленького слоненка, который отстал от стада. Слоненок затрубит, завизжит. Вмиг кинутся слоны спасать слоненка. Все стадо бегает кругом и топчет питона, как будто пляшет на нем. А уж когда спасут слоненка, попадет ему от слонихи – матери, чтобы слушался взрослых и не отставал от стада.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Задания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 xml:space="preserve">1. Отметьте лишнее утверждение. 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Слон: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большой                    в) умный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сильный                    г) слабый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2. Отметьте верное утверждение. Если слон почует опасность, он: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убегает                       в) крадется тихо, как мышка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зовёт слоненка          г) крадется тихо, как кошка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3. Как вы понимаете словосочетание гигантская змея?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большая                     в) слабая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очень большая          г) сильная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4. К какому жанру относится этот текст?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сказка                        в) загадка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рассказ                      г) басня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5.Какую работу может выполнять домашний слон? Коротко запишите.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84141" w:rsidRDefault="00D84141" w:rsidP="00D84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141" w:rsidRPr="00E76542" w:rsidRDefault="00D84141" w:rsidP="00D84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II вариант</w:t>
      </w:r>
    </w:p>
    <w:p w:rsidR="00D84141" w:rsidRPr="00E76542" w:rsidRDefault="00D84141" w:rsidP="00D841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lastRenderedPageBreak/>
        <w:t>Прочитайте текст. Выполните задания.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Брат и младшая сестра.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Идут Санька и Варя из лесу, тащат корзинки с грибами маслятами.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— Что же ты, Саня… — говорит бабушка. – Маленькая – то больше набрала!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-Ещё бы, — отвечает Санька. – Она к земле ближе, вот и набрала.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Во второй раз отправляются в лес Варя и Санька. Малину собирать. И я пошел вместе с ними.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И вдруг вижу, как Санька, незаметно от Вари, подсыпает ягоды ей в кузовок. Варя отвернется, а он возьмёт и подсыплет.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Идём обратно. У Вари ягод больше. У Саньки – меньше.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Встречается бабушка.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42">
        <w:rPr>
          <w:rFonts w:ascii="Times New Roman" w:hAnsi="Times New Roman"/>
          <w:sz w:val="24"/>
          <w:szCs w:val="24"/>
        </w:rPr>
        <w:t>Что же ты, — говорит, — Саня? Малина- то высоко растет!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— Высоко,- соглашается Санька.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— Так тебе дотянуться легче, а Варя больше набрала!</w:t>
      </w:r>
    </w:p>
    <w:p w:rsidR="00D84141" w:rsidRPr="00E76542" w:rsidRDefault="00D84141" w:rsidP="00D84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— Ещё бы! – отвечает Санька. – Варя у нас молодец. Варя у нас работница. За ней не угонишься!</w:t>
      </w:r>
    </w:p>
    <w:p w:rsidR="00D84141" w:rsidRPr="00E76542" w:rsidRDefault="00D84141" w:rsidP="00D841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6542">
        <w:rPr>
          <w:rFonts w:ascii="Times New Roman" w:hAnsi="Times New Roman"/>
          <w:b/>
          <w:sz w:val="24"/>
          <w:szCs w:val="24"/>
        </w:rPr>
        <w:t>Задания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1. Что Санька и Варя собирали в лесу?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грибы маслята           в) малину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грибы рыжики           г) рябину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76542">
        <w:rPr>
          <w:rFonts w:ascii="Times New Roman" w:hAnsi="Times New Roman"/>
          <w:sz w:val="24"/>
          <w:szCs w:val="24"/>
        </w:rPr>
        <w:t>Подберите синоним к слову тащат</w:t>
      </w:r>
      <w:proofErr w:type="gramEnd"/>
      <w:r w:rsidRPr="00E76542">
        <w:rPr>
          <w:rFonts w:ascii="Times New Roman" w:hAnsi="Times New Roman"/>
          <w:sz w:val="24"/>
          <w:szCs w:val="24"/>
        </w:rPr>
        <w:t>.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толкают                       г) ползут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несут                           д) везут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3. В какое время года происходят события?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зимой                           г) летом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весной                         д) осенью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4. Согласны ли вы с таким высказыванием: « Автор восхищается своим героем Санькой?»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а) да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б) нет</w:t>
      </w:r>
    </w:p>
    <w:p w:rsidR="00D84141" w:rsidRPr="00E76542" w:rsidRDefault="00D84141" w:rsidP="00D84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542">
        <w:rPr>
          <w:rFonts w:ascii="Times New Roman" w:hAnsi="Times New Roman"/>
          <w:sz w:val="24"/>
          <w:szCs w:val="24"/>
        </w:rPr>
        <w:t>5. Что вам помогло определить время года? Запишите.</w:t>
      </w:r>
    </w:p>
    <w:p w:rsidR="00D84141" w:rsidRPr="00970B2E" w:rsidRDefault="00D84141" w:rsidP="00D84141">
      <w:pPr>
        <w:spacing w:after="0"/>
        <w:rPr>
          <w:rFonts w:ascii="Times New Roman" w:hAnsi="Times New Roman"/>
          <w:sz w:val="28"/>
          <w:szCs w:val="28"/>
        </w:rPr>
      </w:pPr>
      <w:r w:rsidRPr="00970B2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84141" w:rsidRPr="00970B2E" w:rsidRDefault="00D84141" w:rsidP="00D84141">
      <w:pPr>
        <w:spacing w:after="0"/>
        <w:rPr>
          <w:rFonts w:ascii="Times New Roman" w:hAnsi="Times New Roman"/>
          <w:sz w:val="28"/>
          <w:szCs w:val="28"/>
        </w:rPr>
      </w:pPr>
      <w:r w:rsidRPr="00970B2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84141" w:rsidRPr="00970B2E" w:rsidRDefault="00D84141" w:rsidP="00D84141">
      <w:pPr>
        <w:spacing w:after="0"/>
        <w:rPr>
          <w:rFonts w:ascii="Times New Roman" w:hAnsi="Times New Roman"/>
          <w:sz w:val="28"/>
          <w:szCs w:val="28"/>
        </w:rPr>
      </w:pPr>
      <w:r w:rsidRPr="00970B2E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970B2E">
        <w:rPr>
          <w:rFonts w:ascii="Times New Roman" w:hAnsi="Times New Roman"/>
          <w:sz w:val="28"/>
          <w:szCs w:val="28"/>
        </w:rPr>
        <w:t>____</w:t>
      </w:r>
    </w:p>
    <w:p w:rsidR="00D84141" w:rsidRPr="00FF1EED" w:rsidRDefault="00D84141" w:rsidP="00D84141">
      <w:pPr>
        <w:spacing w:after="0"/>
        <w:rPr>
          <w:rFonts w:ascii="Times New Roman" w:hAnsi="Times New Roman"/>
          <w:sz w:val="28"/>
          <w:szCs w:val="28"/>
        </w:rPr>
      </w:pPr>
      <w:r w:rsidRPr="00970B2E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84141" w:rsidRPr="00E76542" w:rsidRDefault="00D84141" w:rsidP="00D8414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76542">
        <w:rPr>
          <w:rFonts w:ascii="Times New Roman" w:hAnsi="Times New Roman"/>
          <w:b/>
          <w:sz w:val="24"/>
          <w:szCs w:val="28"/>
        </w:rPr>
        <w:t xml:space="preserve">Ключи и критерии оценивания </w:t>
      </w:r>
    </w:p>
    <w:p w:rsidR="00D84141" w:rsidRPr="00E76542" w:rsidRDefault="00D84141" w:rsidP="00D84141">
      <w:pPr>
        <w:jc w:val="center"/>
        <w:rPr>
          <w:rFonts w:ascii="Times New Roman" w:hAnsi="Times New Roman"/>
          <w:b/>
          <w:sz w:val="24"/>
          <w:szCs w:val="28"/>
        </w:rPr>
      </w:pPr>
      <w:r w:rsidRPr="00E76542">
        <w:rPr>
          <w:rFonts w:ascii="Times New Roman" w:hAnsi="Times New Roman"/>
          <w:b/>
          <w:sz w:val="24"/>
          <w:szCs w:val="28"/>
        </w:rPr>
        <w:t>итоговой диагностической работы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61"/>
        <w:gridCol w:w="4460"/>
      </w:tblGrid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36"/>
              </w:rPr>
            </w:pPr>
            <w:r w:rsidRPr="00040712">
              <w:rPr>
                <w:rFonts w:ascii="Times New Roman" w:hAnsi="Times New Roman"/>
                <w:b/>
                <w:sz w:val="24"/>
                <w:szCs w:val="36"/>
              </w:rPr>
              <w:t>Задание</w:t>
            </w: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36"/>
              </w:rPr>
            </w:pPr>
            <w:r w:rsidRPr="00040712">
              <w:rPr>
                <w:rFonts w:ascii="Times New Roman" w:hAnsi="Times New Roman"/>
                <w:b/>
                <w:sz w:val="24"/>
                <w:szCs w:val="36"/>
              </w:rPr>
              <w:t>Количество баллов</w:t>
            </w:r>
          </w:p>
        </w:tc>
      </w:tr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 вариант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 xml:space="preserve">1. Отметьте лишнее утверждение. 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Слон: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а) большой                    в) умный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 xml:space="preserve">б) сильный                    </w:t>
            </w:r>
            <w:r w:rsidRPr="00040712">
              <w:rPr>
                <w:rFonts w:ascii="Times New Roman" w:hAnsi="Times New Roman"/>
                <w:b/>
                <w:szCs w:val="28"/>
              </w:rPr>
              <w:t>г) слабый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2. Отметьте верное утверждение. Если слон почует опасность, он: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 xml:space="preserve">а) убегает </w:t>
            </w: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Pr="00040712">
              <w:rPr>
                <w:rFonts w:ascii="Times New Roman" w:hAnsi="Times New Roman"/>
                <w:szCs w:val="28"/>
              </w:rPr>
              <w:t xml:space="preserve"> </w:t>
            </w:r>
            <w:r w:rsidRPr="00040712">
              <w:rPr>
                <w:rFonts w:ascii="Times New Roman" w:hAnsi="Times New Roman"/>
                <w:b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Cs w:val="28"/>
              </w:rPr>
              <w:t xml:space="preserve">     </w:t>
            </w:r>
            <w:r w:rsidRPr="00040712">
              <w:rPr>
                <w:rFonts w:ascii="Times New Roman" w:hAnsi="Times New Roman"/>
                <w:b/>
                <w:szCs w:val="28"/>
              </w:rPr>
              <w:t>в) крадется тихо, как мышка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 xml:space="preserve">б) зовёт слоненка 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040712">
              <w:rPr>
                <w:rFonts w:ascii="Times New Roman" w:hAnsi="Times New Roman"/>
                <w:szCs w:val="28"/>
              </w:rPr>
              <w:t>г) крадется тихо, как кошка</w:t>
            </w:r>
          </w:p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3. В какое время года происходят события?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 xml:space="preserve">а) зимой                          </w:t>
            </w:r>
            <w:r w:rsidRPr="00945FFD">
              <w:rPr>
                <w:rFonts w:ascii="Times New Roman" w:hAnsi="Times New Roman"/>
                <w:b/>
                <w:szCs w:val="28"/>
              </w:rPr>
              <w:t xml:space="preserve"> г) летом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б) весной                         д) осенью</w:t>
            </w:r>
          </w:p>
          <w:p w:rsidR="00D84141" w:rsidRPr="00945FFD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4. К какому жанру относится этот текст?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а) сказка                        в) загадка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b/>
                <w:szCs w:val="28"/>
              </w:rPr>
              <w:lastRenderedPageBreak/>
              <w:t>б) рассказ</w:t>
            </w:r>
            <w:r w:rsidRPr="00040712">
              <w:rPr>
                <w:rFonts w:ascii="Times New Roman" w:hAnsi="Times New Roman"/>
                <w:szCs w:val="28"/>
              </w:rPr>
              <w:t xml:space="preserve">                      г) басня</w:t>
            </w:r>
          </w:p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lastRenderedPageBreak/>
              <w:t>5.Какую работу может выполнять домашний слон? Коротко запишите.</w:t>
            </w:r>
          </w:p>
          <w:p w:rsidR="00D84141" w:rsidRPr="00040712" w:rsidRDefault="00D84141" w:rsidP="00D84141">
            <w:pPr>
              <w:outlineLvl w:val="0"/>
              <w:rPr>
                <w:rFonts w:ascii="Times New Roman" w:hAnsi="Times New Roman"/>
                <w:b/>
                <w:szCs w:val="36"/>
              </w:rPr>
            </w:pPr>
            <w:r w:rsidRPr="00040712">
              <w:rPr>
                <w:rFonts w:ascii="Times New Roman" w:hAnsi="Times New Roman"/>
                <w:b/>
                <w:szCs w:val="28"/>
              </w:rPr>
              <w:t>носит тяжёлые гр</w:t>
            </w:r>
            <w:r>
              <w:rPr>
                <w:rFonts w:ascii="Times New Roman" w:hAnsi="Times New Roman"/>
                <w:b/>
                <w:szCs w:val="28"/>
              </w:rPr>
              <w:t>узы, таскает воду,</w:t>
            </w:r>
            <w:r w:rsidRPr="00040712">
              <w:rPr>
                <w:rFonts w:ascii="Times New Roman" w:hAnsi="Times New Roman"/>
                <w:b/>
                <w:szCs w:val="28"/>
              </w:rPr>
              <w:t xml:space="preserve"> нянчит маленьких детей</w:t>
            </w: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36"/>
              </w:rPr>
            </w:pPr>
            <w:r w:rsidRPr="00040712">
              <w:rPr>
                <w:rFonts w:ascii="Times New Roman" w:hAnsi="Times New Roman"/>
                <w:b/>
                <w:sz w:val="24"/>
                <w:szCs w:val="36"/>
              </w:rPr>
              <w:t>Задание</w:t>
            </w: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36"/>
              </w:rPr>
            </w:pPr>
            <w:r w:rsidRPr="00040712">
              <w:rPr>
                <w:rFonts w:ascii="Times New Roman" w:hAnsi="Times New Roman"/>
                <w:b/>
                <w:sz w:val="24"/>
                <w:szCs w:val="36"/>
              </w:rPr>
              <w:t>Количество баллов</w:t>
            </w:r>
          </w:p>
        </w:tc>
      </w:tr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 вариант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1. Что Санька и Варя собирали в лесу?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b/>
                <w:szCs w:val="28"/>
              </w:rPr>
            </w:pPr>
            <w:r w:rsidRPr="00945FFD">
              <w:rPr>
                <w:rFonts w:ascii="Times New Roman" w:hAnsi="Times New Roman"/>
                <w:b/>
                <w:szCs w:val="28"/>
              </w:rPr>
              <w:t>а) грибы маслята           в) малину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б) грибы рыжики           г) рябину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4141" w:rsidTr="00846FD9">
        <w:tc>
          <w:tcPr>
            <w:tcW w:w="2860" w:type="pct"/>
          </w:tcPr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 xml:space="preserve">2. </w:t>
            </w:r>
            <w:proofErr w:type="gramStart"/>
            <w:r w:rsidRPr="00945FFD">
              <w:rPr>
                <w:rFonts w:ascii="Times New Roman" w:hAnsi="Times New Roman"/>
                <w:szCs w:val="28"/>
              </w:rPr>
              <w:t>Подберите синоним к слову тащат</w:t>
            </w:r>
            <w:proofErr w:type="gramEnd"/>
            <w:r w:rsidRPr="00945FFD">
              <w:rPr>
                <w:rFonts w:ascii="Times New Roman" w:hAnsi="Times New Roman"/>
                <w:szCs w:val="28"/>
              </w:rPr>
              <w:t>.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а) толкают                       г) ползут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b/>
                <w:szCs w:val="28"/>
              </w:rPr>
              <w:t>б) несут</w:t>
            </w:r>
            <w:r w:rsidRPr="00945FFD">
              <w:rPr>
                <w:rFonts w:ascii="Times New Roman" w:hAnsi="Times New Roman"/>
                <w:szCs w:val="28"/>
              </w:rPr>
              <w:t xml:space="preserve">                           д) везут</w:t>
            </w:r>
          </w:p>
          <w:p w:rsidR="00D84141" w:rsidRPr="00945FFD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3. Как вы понимаете словосочетание гигантская змея?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szCs w:val="28"/>
              </w:rPr>
              <w:t>а) большая                     в) слабая</w:t>
            </w:r>
          </w:p>
          <w:p w:rsidR="00D84141" w:rsidRPr="00040712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040712">
              <w:rPr>
                <w:rFonts w:ascii="Times New Roman" w:hAnsi="Times New Roman"/>
                <w:b/>
                <w:szCs w:val="28"/>
              </w:rPr>
              <w:t>б) очень большая</w:t>
            </w:r>
            <w:r w:rsidRPr="00040712">
              <w:rPr>
                <w:rFonts w:ascii="Times New Roman" w:hAnsi="Times New Roman"/>
                <w:szCs w:val="28"/>
              </w:rPr>
              <w:t xml:space="preserve">          г) сильная</w:t>
            </w:r>
          </w:p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4. Согласны ли вы с таким высказыванием: « Автор восхищается своим героем Санькой?»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b/>
                <w:szCs w:val="28"/>
              </w:rPr>
            </w:pPr>
            <w:r w:rsidRPr="00945FFD">
              <w:rPr>
                <w:rFonts w:ascii="Times New Roman" w:hAnsi="Times New Roman"/>
                <w:b/>
                <w:szCs w:val="28"/>
              </w:rPr>
              <w:t>а) да</w:t>
            </w:r>
          </w:p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б) нет</w:t>
            </w:r>
          </w:p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Cs w:val="36"/>
              </w:rPr>
            </w:pP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4141" w:rsidTr="00846FD9">
        <w:tc>
          <w:tcPr>
            <w:tcW w:w="2860" w:type="pct"/>
          </w:tcPr>
          <w:p w:rsidR="00D84141" w:rsidRPr="00945FFD" w:rsidRDefault="00D84141" w:rsidP="00D84141">
            <w:pPr>
              <w:rPr>
                <w:rFonts w:ascii="Times New Roman" w:hAnsi="Times New Roman"/>
                <w:szCs w:val="28"/>
              </w:rPr>
            </w:pPr>
            <w:r w:rsidRPr="00945FFD">
              <w:rPr>
                <w:rFonts w:ascii="Times New Roman" w:hAnsi="Times New Roman"/>
                <w:szCs w:val="28"/>
              </w:rPr>
              <w:t>5. Что вам помогло определить время года? Запишите.</w:t>
            </w:r>
          </w:p>
          <w:p w:rsidR="00D84141" w:rsidRDefault="00D84141" w:rsidP="00D84141">
            <w:pPr>
              <w:outlineLvl w:val="0"/>
              <w:rPr>
                <w:rFonts w:ascii="Times New Roman" w:hAnsi="Times New Roman"/>
                <w:b/>
                <w:szCs w:val="36"/>
              </w:rPr>
            </w:pPr>
            <w:r>
              <w:rPr>
                <w:rFonts w:ascii="Times New Roman" w:hAnsi="Times New Roman"/>
                <w:b/>
                <w:szCs w:val="36"/>
              </w:rPr>
              <w:t>Малина спеет (созревает) летом.</w:t>
            </w:r>
          </w:p>
          <w:p w:rsidR="00D84141" w:rsidRPr="00040712" w:rsidRDefault="00D84141" w:rsidP="00D84141">
            <w:pPr>
              <w:outlineLvl w:val="0"/>
              <w:rPr>
                <w:rFonts w:ascii="Times New Roman" w:hAnsi="Times New Roman"/>
                <w:b/>
                <w:szCs w:val="36"/>
              </w:rPr>
            </w:pPr>
            <w:r>
              <w:rPr>
                <w:rFonts w:ascii="Times New Roman" w:hAnsi="Times New Roman"/>
                <w:b/>
                <w:szCs w:val="36"/>
              </w:rPr>
              <w:t>Малину собирают летом.</w:t>
            </w:r>
          </w:p>
        </w:tc>
        <w:tc>
          <w:tcPr>
            <w:tcW w:w="2140" w:type="pct"/>
          </w:tcPr>
          <w:p w:rsidR="00D84141" w:rsidRPr="00040712" w:rsidRDefault="00D84141" w:rsidP="00D8414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>Критерии оценок знаний: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 xml:space="preserve">«5»-получают уч-ся, справившиеся с работой в объеме </w:t>
      </w:r>
      <w:r w:rsidR="00846FD9" w:rsidRPr="00E76542">
        <w:rPr>
          <w:color w:val="000000"/>
        </w:rPr>
        <w:t>60-80%;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 xml:space="preserve">«4»-получают уч-ся, справившиеся с работой в объеме </w:t>
      </w:r>
      <w:r w:rsidR="00846FD9" w:rsidRPr="00E76542">
        <w:rPr>
          <w:color w:val="000000"/>
        </w:rPr>
        <w:t>40-50 %;.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 xml:space="preserve">«3»-получают учащиеся, справившиеся с работой в объеме </w:t>
      </w:r>
      <w:r w:rsidR="00846FD9" w:rsidRPr="00E76542">
        <w:rPr>
          <w:color w:val="000000"/>
        </w:rPr>
        <w:t>40 %.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>«2»-получают уч-ся, справивш</w:t>
      </w:r>
      <w:r w:rsidR="00846FD9">
        <w:rPr>
          <w:color w:val="000000"/>
        </w:rPr>
        <w:t>иеся с работой в объеме менее 20</w:t>
      </w:r>
      <w:r w:rsidRPr="00E76542">
        <w:rPr>
          <w:color w:val="000000"/>
        </w:rPr>
        <w:t xml:space="preserve"> %.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 xml:space="preserve">7 б. </w:t>
      </w:r>
      <w:r>
        <w:rPr>
          <w:color w:val="000000"/>
        </w:rPr>
        <w:t>–</w:t>
      </w:r>
      <w:r w:rsidRPr="00E76542">
        <w:rPr>
          <w:color w:val="000000"/>
        </w:rPr>
        <w:t xml:space="preserve"> </w:t>
      </w:r>
      <w:r>
        <w:rPr>
          <w:color w:val="000000"/>
        </w:rPr>
        <w:t xml:space="preserve">оценка </w:t>
      </w:r>
      <w:r w:rsidRPr="00E76542">
        <w:rPr>
          <w:color w:val="000000"/>
        </w:rPr>
        <w:t xml:space="preserve">«5»  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  <w:u w:val="single"/>
        </w:rPr>
      </w:pPr>
      <w:r w:rsidRPr="00E76542">
        <w:rPr>
          <w:color w:val="000000"/>
        </w:rPr>
        <w:t xml:space="preserve">5 - 6 б. - «4»  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 xml:space="preserve">4 б. - «3» </w:t>
      </w:r>
    </w:p>
    <w:p w:rsidR="00D84141" w:rsidRPr="00E76542" w:rsidRDefault="00D84141" w:rsidP="00D841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E76542">
        <w:rPr>
          <w:color w:val="000000"/>
        </w:rPr>
        <w:t xml:space="preserve">3б. и ниже - «2» </w:t>
      </w:r>
    </w:p>
    <w:p w:rsidR="00D60952" w:rsidRDefault="00D60952" w:rsidP="003B765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765D" w:rsidRDefault="003B765D" w:rsidP="003B765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CB34F6">
        <w:rPr>
          <w:rFonts w:ascii="Times New Roman" w:hAnsi="Times New Roman"/>
          <w:b/>
          <w:color w:val="000000" w:themeColor="text1"/>
          <w:sz w:val="28"/>
          <w:szCs w:val="28"/>
        </w:rPr>
        <w:t>АТЕМАТИКА</w:t>
      </w:r>
    </w:p>
    <w:p w:rsidR="003B765D" w:rsidRDefault="003B765D" w:rsidP="003B765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3B765D" w:rsidRPr="00B970C7" w:rsidRDefault="003B765D" w:rsidP="003B765D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/>
          <w:color w:val="000000" w:themeColor="text1"/>
          <w:sz w:val="24"/>
          <w:szCs w:val="24"/>
        </w:rPr>
        <w:t>Данная адаптированная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рабочая   программа  по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литературному чтению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является часть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ю АООП НОО (для 1-4) </w:t>
      </w:r>
      <w:r w:rsidR="00D60952">
        <w:rPr>
          <w:rFonts w:ascii="Times New Roman" w:eastAsia="Calibri" w:hAnsi="Times New Roman"/>
          <w:color w:val="000000" w:themeColor="text1"/>
          <w:sz w:val="24"/>
          <w:szCs w:val="24"/>
        </w:rPr>
        <w:t>МАОУ «Савинская средняя школа»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составлена на основе: </w:t>
      </w:r>
    </w:p>
    <w:p w:rsidR="003B765D" w:rsidRDefault="003B765D" w:rsidP="003B765D">
      <w:pPr>
        <w:tabs>
          <w:tab w:val="left" w:pos="0"/>
          <w:tab w:val="right" w:leader="dot" w:pos="9639"/>
        </w:tabs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970C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примерной  а</w:t>
      </w: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даптированной  основной  Общеобразовательной  программы  начального общего образования обучающихся  с задержкой  психического  развития (вариант 7.1)</w:t>
      </w:r>
    </w:p>
    <w:p w:rsidR="003B765D" w:rsidRDefault="003B765D" w:rsidP="003B765D">
      <w:pPr>
        <w:spacing w:after="0" w:line="240" w:lineRule="auto"/>
        <w:jc w:val="both"/>
        <w:rPr>
          <w:rStyle w:val="16"/>
          <w:rFonts w:eastAsiaTheme="minorHAns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C6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вторской программы «Математика» М. И. Моро, Ю. М. Колягиной образовательной системы </w:t>
      </w:r>
      <w:r>
        <w:rPr>
          <w:rStyle w:val="16"/>
          <w:rFonts w:eastAsiaTheme="minorHAnsi"/>
          <w:color w:val="000000" w:themeColor="text1"/>
        </w:rPr>
        <w:t xml:space="preserve"> «Школа России» (М.: Просвещение, 2018 г.)</w:t>
      </w:r>
    </w:p>
    <w:p w:rsidR="003B765D" w:rsidRPr="00D41257" w:rsidRDefault="003B765D" w:rsidP="003B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УМК  «Школа России», </w:t>
      </w:r>
      <w:r w:rsidRPr="00D41257">
        <w:rPr>
          <w:rFonts w:ascii="Times New Roman" w:hAnsi="Times New Roman"/>
          <w:color w:val="000000" w:themeColor="text1"/>
          <w:sz w:val="24"/>
          <w:szCs w:val="24"/>
        </w:rPr>
        <w:t xml:space="preserve">Моро М. И., </w:t>
      </w:r>
      <w:proofErr w:type="spellStart"/>
      <w:r w:rsidRPr="00D41257"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 w:rsidRPr="00D41257">
        <w:rPr>
          <w:rFonts w:ascii="Times New Roman" w:hAnsi="Times New Roman"/>
          <w:color w:val="000000" w:themeColor="text1"/>
          <w:sz w:val="24"/>
          <w:szCs w:val="24"/>
        </w:rPr>
        <w:t xml:space="preserve"> М. А., Бельтюкова Г. В., Волкова С. И., Степанова С. В. Математика. Учебники  для 2 класса начальной школы, в двух частях. М.: Просвещение, 20</w:t>
      </w:r>
      <w:r w:rsidR="00D60952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D412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765D" w:rsidRPr="004A66C4" w:rsidRDefault="003B765D" w:rsidP="003B765D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3B765D" w:rsidRPr="004A66C4" w:rsidRDefault="003B765D" w:rsidP="003B765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 xml:space="preserve">(личностные, </w:t>
      </w:r>
      <w:proofErr w:type="spellStart"/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>метапредметные</w:t>
      </w:r>
      <w:proofErr w:type="spellEnd"/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>, предметные)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Chars="300" w:firstLine="723"/>
        <w:jc w:val="both"/>
        <w:rPr>
          <w:rFonts w:ascii="Times New Roman" w:hAnsi="Times New Roman"/>
          <w:b/>
          <w:sz w:val="24"/>
          <w:szCs w:val="24"/>
        </w:rPr>
      </w:pPr>
      <w:r w:rsidRPr="004A66C4">
        <w:rPr>
          <w:rFonts w:ascii="Times New Roman" w:hAnsi="Times New Roman"/>
          <w:b/>
          <w:iCs/>
          <w:sz w:val="24"/>
          <w:szCs w:val="24"/>
        </w:rPr>
        <w:t xml:space="preserve">Личностные   </w:t>
      </w:r>
      <w:r w:rsidRPr="004A66C4">
        <w:rPr>
          <w:rFonts w:ascii="Times New Roman" w:hAnsi="Times New Roman"/>
          <w:b/>
          <w:sz w:val="24"/>
          <w:szCs w:val="24"/>
        </w:rPr>
        <w:t>результаты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4A66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A66C4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>— навыки самоконтроля и самооценки результатов учебной деятельности на основе выделенных критериев её успешности;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знание и исполнение правил и норм школьной жизни, ответственного отношения к урокам математики;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lastRenderedPageBreak/>
        <w:t xml:space="preserve">— умения организовывать своё рабочее место на уроке;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умения адекватно воспринимать требования учителя;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– понимание практической ценности математических знаний;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навыки общения в процессе познания, занятия математикой;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—понимание ценности чёткой, лаконичной, последовательной речи, потребность в аккуратном оформлении записей, выполнении чертежей, рисунков и схем на уроках математики;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навыки этики поведения;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навыки сотрудничества </w:t>
      </w:r>
      <w:proofErr w:type="gramStart"/>
      <w:r w:rsidRPr="004A66C4">
        <w:rPr>
          <w:rFonts w:ascii="Times New Roman" w:hAnsi="Times New Roman"/>
          <w:sz w:val="24"/>
          <w:szCs w:val="24"/>
        </w:rPr>
        <w:t>со</w:t>
      </w:r>
      <w:proofErr w:type="gramEnd"/>
      <w:r w:rsidRPr="004A66C4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установка на безопасный, здоровый образ жизни, наличие мотивации к творческому труду, работе на результат.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Учащийся получит возможность для формирования: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адекватной оценки результатов своей учебной деятельности на основе заданных критериев её успешности;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понимания значения математического образования для собственного общекультурного и интеллектуального развития и успешной карьеры в будущем;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самостоятельности и личной ответственности за свои поступки, свой выбор в познавательной деятельности;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эстетических потребностей в изучении математики;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уважения к мысли собеседника, принятия ценностей других людей;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этических чувств, доброжелательности и эмоционально-нравственной отзывчивости;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готовности к сотрудничеству и совместной познавательной работе в группе, коллективе на уроках математики;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желания понимать друг друга, понимать позицию другого;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умения отстаивать собственную точку зрения;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самостоятельности и личной ответственности за свои поступки, свой выбор в познавательной деятельности.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Chars="300" w:firstLine="72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4A66C4"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4A66C4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Chars="300" w:firstLine="723"/>
        <w:jc w:val="center"/>
        <w:rPr>
          <w:rFonts w:ascii="Times New Roman" w:hAnsi="Times New Roman"/>
          <w:b/>
          <w:iCs/>
          <w:sz w:val="24"/>
          <w:szCs w:val="24"/>
        </w:rPr>
      </w:pPr>
      <w:r w:rsidRPr="004A66C4">
        <w:rPr>
          <w:rFonts w:ascii="Times New Roman" w:hAnsi="Times New Roman"/>
          <w:b/>
          <w:iCs/>
          <w:sz w:val="24"/>
          <w:szCs w:val="24"/>
        </w:rPr>
        <w:t>Регулятивные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>— принимать и сохранять цели и задачи учебной деятельности, искать и находить средства её достижения;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определять наиболее эффективные способы достижения результата, освоение начальных форм познавательной и личностной рефлексии;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планировать, контролировать и оценивать учебные действия в соответствии с поставленной задачей и условиями её реализации;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определять правильность выполненного задания на основе сравнения с аналогичными предыдущими заданиями или на основе образцов;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находить несколько вариантов решения учебной задачи;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различать способы и результат действия.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Учащийся получит возможность научиться: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 формулировать учебную задачу: определять её цель, планировать алгоритм решения, корректировать работу по ходу решения, оценивать результаты своей работы;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ставить новые учебные задачи под руководством учителя;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 выполнять учебные действия в практической и мыслительной форме;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корректировать выполнение задания в соответствии с планом, условиями выполнения, результатом действий на определённом этапе решения;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корректировать свою учебную деятельность в зависимости от полученных результатов самоконтроля;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давать адекватную оценку своим результатам учёбы;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оценивать результат учебных действий, описывать результаты действий, используя математическую терминологию;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 вычленять учебную проблему, выдвигать гипотезы, оценивать их на правдоподобность, делать выводы и ставить познавательные цели на будущее;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lastRenderedPageBreak/>
        <w:t xml:space="preserve">— адекватно оценивать результаты своей учёбы;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позитивно относиться к своим успехам и перспективам в учении;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определять под руководством учителя критерии оценивания задания, давать самооценку.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Chars="300" w:firstLine="723"/>
        <w:jc w:val="center"/>
        <w:rPr>
          <w:rFonts w:ascii="Times New Roman" w:hAnsi="Times New Roman"/>
          <w:b/>
          <w:sz w:val="24"/>
          <w:szCs w:val="24"/>
        </w:rPr>
      </w:pPr>
      <w:r w:rsidRPr="004A66C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литературы, в том числе используя возможности Интернета;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>—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проводить сравнение по нескольким основаниям, в том числе самостоятельно выделенным, строить выводы на основе сравнения;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осуществлять разносторонний анализ объекта;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проводить классификацию объектов, самостоятельно строить выводы на основе классификации;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 проводить </w:t>
      </w:r>
      <w:proofErr w:type="spellStart"/>
      <w:r w:rsidRPr="004A66C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4A66C4">
        <w:rPr>
          <w:rFonts w:ascii="Times New Roman" w:hAnsi="Times New Roman"/>
          <w:sz w:val="24"/>
          <w:szCs w:val="24"/>
        </w:rPr>
        <w:t xml:space="preserve"> объектов;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проводить несложные обобщения;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устанавливать аналогии;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использовать метод аналогии для проверки выполняемых действий;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проводить несложные индуктивные и дедуктивные рассуждения;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осуществлять действие подведения под понятие (для изученных математических понятий);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 или в сотрудничестве с учителем выявлять причинно-следственные связи и устанавливать родовидовые отношения между понятиями;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самостоятельно анализировать и описывать различные объекты, ситуации и процессы, используя </w:t>
      </w:r>
      <w:proofErr w:type="spellStart"/>
      <w:r w:rsidRPr="004A66C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A66C4">
        <w:rPr>
          <w:rFonts w:ascii="Times New Roman" w:hAnsi="Times New Roman"/>
          <w:sz w:val="24"/>
          <w:szCs w:val="24"/>
        </w:rPr>
        <w:t xml:space="preserve"> понятия: число, величина, геометрическая фигура;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под руководством учителя определять умения, которые будут сформированы на основе изучения данного раздела; определять круг своего незнания;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совместно с учителем или в групповой работе отбирать необходимые источники информации среди предложенных учителем книг, справочников, энциклопедий, электронных дисков;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совместно с учителем или в групповой работе предполагать, какая дополнительная информация будет нужна для изучения нового материала;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совместно с учителем или в групповой работе применять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Учащийся получит возможность научиться: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планировать свою работу по изучению незнакомого материала;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–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– самостоятельно делать выводы, перерабатывать информацию, преобразовывать её, представлять информацию в виде схем, моделей, сообщений;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>- передавать содержание в сжатом, выборочном или развёрнутом виде.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Chars="300" w:firstLine="723"/>
        <w:jc w:val="center"/>
        <w:rPr>
          <w:rFonts w:ascii="Times New Roman" w:hAnsi="Times New Roman"/>
          <w:b/>
          <w:sz w:val="24"/>
          <w:szCs w:val="24"/>
        </w:rPr>
      </w:pPr>
      <w:r w:rsidRPr="004A66C4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активно использовать речевые средства для решения различных коммуникативных задач при изучении математики и других предметов;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участвовать в диалоге, слушать и понимать других, высказывать свою точку зрения на события, поступки;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оформлять свои мысли в устной и письменной речи с учётом своих учебных и жизненных речевых ситуаций;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читать вслух и про себя текст учебника, рабочей тетради и научно-популярных книг, понимать прочитанное;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lastRenderedPageBreak/>
        <w:t xml:space="preserve">— сотрудничать в совместном решении проблемы (задачи), выполняя различные роли в группе;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отстаивать свою точку зрения, соблюдая правила речевого этикета; </w:t>
      </w:r>
    </w:p>
    <w:p w:rsidR="003B765D" w:rsidRPr="004A66C4" w:rsidRDefault="003B765D" w:rsidP="003B765D">
      <w:pPr>
        <w:pStyle w:val="a5"/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критично относиться к своему мнению, уметь взглянуть на ситуацию с иной позиции и договариваться с людьми иных позиций;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конструктивно разрешать конфликты посредством учёта интересов сторон и сотрудничества.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предвидеть результаты и последствия коллективных решений;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активно участвовать в диалоге при обсуждении хода выполнения задания и выработке совместных действий при организации коллективной работы;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чётко формулировать и обосновывать свою точку зрения;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учитывать мнение собеседника или партнёра в решении учебной проблемы;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приводить необходимые аргументы для обоснования высказанной гипотезы, опровержения ошибочного вывода или решения; </w:t>
      </w:r>
    </w:p>
    <w:p w:rsidR="003B765D" w:rsidRPr="004A66C4" w:rsidRDefault="003B765D" w:rsidP="003B765D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стремиться к координации различных позиций в сотрудничестве; вставать на позицию другого человека;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 xml:space="preserve">— предвидеть результаты и последствия коллективных решений; </w:t>
      </w:r>
    </w:p>
    <w:p w:rsidR="003B765D" w:rsidRPr="004A66C4" w:rsidRDefault="003B765D" w:rsidP="003B765D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6C4">
        <w:rPr>
          <w:rFonts w:ascii="Times New Roman" w:hAnsi="Times New Roman"/>
          <w:sz w:val="24"/>
          <w:szCs w:val="24"/>
        </w:rPr>
        <w:t>— чётко выполнять свою часть работы в ходе коллективного решения учебной задачи согласно общему плану действий, прогнозировать и оценивать результаты своего труда.</w:t>
      </w:r>
    </w:p>
    <w:p w:rsidR="003B765D" w:rsidRPr="004A66C4" w:rsidRDefault="003B765D" w:rsidP="003B765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66C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 xml:space="preserve">В результате изучения курса </w:t>
      </w: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t>математики</w:t>
      </w:r>
      <w:proofErr w:type="gramEnd"/>
      <w:r w:rsidRPr="006E6D9C">
        <w:rPr>
          <w:rFonts w:ascii="Times New Roman" w:hAnsi="Times New Roman"/>
          <w:color w:val="0D0D0D"/>
          <w:sz w:val="24"/>
          <w:szCs w:val="24"/>
        </w:rPr>
        <w:t xml:space="preserve"> обучающиеся на уровне начального общего образования: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t xml:space="preserve">приобретут в ходе работы с таблицами и диаграммами важные для </w:t>
      </w:r>
      <w:proofErr w:type="spellStart"/>
      <w:r w:rsidRPr="006E6D9C">
        <w:rPr>
          <w:rFonts w:ascii="Times New Roman" w:hAnsi="Times New Roman"/>
          <w:color w:val="0D0D0D"/>
          <w:sz w:val="24"/>
          <w:szCs w:val="24"/>
        </w:rPr>
        <w:t>практико</w:t>
      </w:r>
      <w:proofErr w:type="spellEnd"/>
      <w:r w:rsidRPr="006E6D9C">
        <w:rPr>
          <w:rFonts w:ascii="Times New Roman" w:hAnsi="Times New Roman"/>
          <w:color w:val="0D0D0D"/>
          <w:sz w:val="24"/>
          <w:szCs w:val="24"/>
        </w:rPr>
        <w:t xml:space="preserve"> 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  <w:proofErr w:type="gramEnd"/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6E6D9C">
        <w:rPr>
          <w:rFonts w:ascii="Times New Roman" w:hAnsi="Times New Roman"/>
          <w:b/>
          <w:color w:val="0D0D0D"/>
          <w:sz w:val="24"/>
          <w:szCs w:val="24"/>
        </w:rPr>
        <w:t>Числа и величины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науча</w:t>
      </w:r>
      <w:r w:rsidRPr="006E6D9C">
        <w:rPr>
          <w:rFonts w:ascii="Times New Roman" w:hAnsi="Times New Roman"/>
          <w:color w:val="0D0D0D"/>
          <w:sz w:val="24"/>
          <w:szCs w:val="24"/>
        </w:rPr>
        <w:t>тся: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читать, записывать, сравнивать, упорядочивать числа от нуля до миллиона;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группировать числа по заданному или самостоятельно установленному признаку;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классифицировать числа по одному или нескольким основаниям, объяснять свои действия;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читать, записывать и сравнивать величины (массу, время, длину),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сантиметр).</w:t>
      </w:r>
      <w:proofErr w:type="gramEnd"/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получа</w:t>
      </w:r>
      <w:r w:rsidRPr="006E6D9C">
        <w:rPr>
          <w:rFonts w:ascii="Times New Roman" w:hAnsi="Times New Roman"/>
          <w:color w:val="0D0D0D"/>
          <w:sz w:val="24"/>
          <w:szCs w:val="24"/>
        </w:rPr>
        <w:t>т возможность научиться: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выбирать единицу для измерения данной величины (длины, массы, времени), объяснять свои действия.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6E6D9C">
        <w:rPr>
          <w:rFonts w:ascii="Times New Roman" w:hAnsi="Times New Roman"/>
          <w:b/>
          <w:color w:val="0D0D0D"/>
          <w:sz w:val="24"/>
          <w:szCs w:val="24"/>
        </w:rPr>
        <w:t>Арифметические действия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науча</w:t>
      </w:r>
      <w:r w:rsidRPr="006E6D9C">
        <w:rPr>
          <w:rFonts w:ascii="Times New Roman" w:hAnsi="Times New Roman"/>
          <w:color w:val="0D0D0D"/>
          <w:sz w:val="24"/>
          <w:szCs w:val="24"/>
        </w:rPr>
        <w:t>тся: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lastRenderedPageBreak/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выполнять письменно действия с многозначными числами (сложение, вычитание, умножение и деление на однозначное) с использованием та</w:t>
      </w:r>
      <w:r>
        <w:rPr>
          <w:rFonts w:ascii="Times New Roman" w:hAnsi="Times New Roman"/>
          <w:color w:val="0D0D0D"/>
          <w:sz w:val="24"/>
          <w:szCs w:val="24"/>
        </w:rPr>
        <w:t>блиц сложения и умножения чисел</w:t>
      </w:r>
      <w:r w:rsidRPr="006E6D9C">
        <w:rPr>
          <w:rFonts w:ascii="Times New Roman" w:hAnsi="Times New Roman"/>
          <w:color w:val="0D0D0D"/>
          <w:sz w:val="24"/>
          <w:szCs w:val="24"/>
        </w:rPr>
        <w:t>;</w:t>
      </w:r>
      <w:proofErr w:type="gramEnd"/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выполнять устно сложение, вычитание, у</w:t>
      </w:r>
      <w:r>
        <w:rPr>
          <w:rFonts w:ascii="Times New Roman" w:hAnsi="Times New Roman"/>
          <w:color w:val="0D0D0D"/>
          <w:sz w:val="24"/>
          <w:szCs w:val="24"/>
        </w:rPr>
        <w:t xml:space="preserve">множение и деление однозначных </w:t>
      </w:r>
      <w:r w:rsidRPr="006E6D9C">
        <w:rPr>
          <w:rFonts w:ascii="Times New Roman" w:hAnsi="Times New Roman"/>
          <w:color w:val="0D0D0D"/>
          <w:sz w:val="24"/>
          <w:szCs w:val="24"/>
        </w:rPr>
        <w:t>чисел;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выделять неизвестный компонент арифметического действия и находить его значение;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вычислять значение числового выражения (содержащего 2—3 арифметических действия, со скобками и без скобок).</w:t>
      </w:r>
      <w:proofErr w:type="gramEnd"/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получа</w:t>
      </w:r>
      <w:r w:rsidRPr="006E6D9C">
        <w:rPr>
          <w:rFonts w:ascii="Times New Roman" w:hAnsi="Times New Roman"/>
          <w:color w:val="0D0D0D"/>
          <w:sz w:val="24"/>
          <w:szCs w:val="24"/>
        </w:rPr>
        <w:t>т возможность научиться: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выполнять действия с величинами;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использовать свойства арифметических действий для удобства вычислений;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6E6D9C">
        <w:rPr>
          <w:rFonts w:ascii="Times New Roman" w:hAnsi="Times New Roman"/>
          <w:b/>
          <w:color w:val="0D0D0D"/>
          <w:sz w:val="24"/>
          <w:szCs w:val="24"/>
        </w:rPr>
        <w:t>Работа с текстовыми задачами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науча</w:t>
      </w:r>
      <w:r w:rsidRPr="006E6D9C">
        <w:rPr>
          <w:rFonts w:ascii="Times New Roman" w:hAnsi="Times New Roman"/>
          <w:color w:val="0D0D0D"/>
          <w:sz w:val="24"/>
          <w:szCs w:val="24"/>
        </w:rPr>
        <w:t>тся: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решать арифметическим способом (в 1—2 действия) учебные задачи и задачи, связанные с повседневной жизнью;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оценивать правильность хода решения и реальность ответа на вопрос задачи.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получа</w:t>
      </w:r>
      <w:r w:rsidRPr="006E6D9C">
        <w:rPr>
          <w:rFonts w:ascii="Times New Roman" w:hAnsi="Times New Roman"/>
          <w:color w:val="0D0D0D"/>
          <w:sz w:val="24"/>
          <w:szCs w:val="24"/>
        </w:rPr>
        <w:t>т возможность научиться: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 xml:space="preserve">решать задачи в </w:t>
      </w:r>
      <w:r>
        <w:rPr>
          <w:rFonts w:ascii="Times New Roman" w:hAnsi="Times New Roman"/>
          <w:color w:val="0D0D0D"/>
          <w:sz w:val="24"/>
          <w:szCs w:val="24"/>
        </w:rPr>
        <w:t>1-2</w:t>
      </w:r>
      <w:r w:rsidRPr="006E6D9C">
        <w:rPr>
          <w:rFonts w:ascii="Times New Roman" w:hAnsi="Times New Roman"/>
          <w:color w:val="0D0D0D"/>
          <w:sz w:val="24"/>
          <w:szCs w:val="24"/>
        </w:rPr>
        <w:t xml:space="preserve"> действия;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находить разные способы решения задачи.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6E6D9C">
        <w:rPr>
          <w:rFonts w:ascii="Times New Roman" w:hAnsi="Times New Roman"/>
          <w:b/>
          <w:color w:val="0D0D0D"/>
          <w:sz w:val="24"/>
          <w:szCs w:val="24"/>
        </w:rPr>
        <w:t>Пространственные отношения. Геометрические фигуры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науча</w:t>
      </w:r>
      <w:r w:rsidRPr="006E6D9C">
        <w:rPr>
          <w:rFonts w:ascii="Times New Roman" w:hAnsi="Times New Roman"/>
          <w:color w:val="0D0D0D"/>
          <w:sz w:val="24"/>
          <w:szCs w:val="24"/>
        </w:rPr>
        <w:t>тся: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описывать взаимное расположение предметов в пространстве и на плоскости;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круг);</w:t>
      </w:r>
      <w:proofErr w:type="gramEnd"/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использовать свойства прямоугольника и квадрата для решения задач;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распознавать и называть геометрические тела (куб, шар);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соотносить реальные объекты с моделями геометрических фигур.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получа</w:t>
      </w:r>
      <w:r w:rsidRPr="006E6D9C">
        <w:rPr>
          <w:rFonts w:ascii="Times New Roman" w:hAnsi="Times New Roman"/>
          <w:color w:val="0D0D0D"/>
          <w:sz w:val="24"/>
          <w:szCs w:val="24"/>
        </w:rPr>
        <w:t>т возможность научиться распознавать, различать и называть геометрические тела: параллелепипед, пирамиду, цилиндр, конус.</w:t>
      </w:r>
    </w:p>
    <w:p w:rsidR="003B765D" w:rsidRPr="00854183" w:rsidRDefault="003B765D" w:rsidP="003B765D">
      <w:pPr>
        <w:pStyle w:val="a5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54183">
        <w:rPr>
          <w:rFonts w:ascii="Times New Roman" w:hAnsi="Times New Roman"/>
          <w:b/>
          <w:color w:val="0D0D0D"/>
          <w:sz w:val="24"/>
          <w:szCs w:val="24"/>
        </w:rPr>
        <w:t>Геометрические величины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 науча</w:t>
      </w:r>
      <w:r w:rsidRPr="006E6D9C">
        <w:rPr>
          <w:rFonts w:ascii="Times New Roman" w:hAnsi="Times New Roman"/>
          <w:color w:val="0D0D0D"/>
          <w:sz w:val="24"/>
          <w:szCs w:val="24"/>
        </w:rPr>
        <w:t>тся: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измерять длину отрезка;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вычислять периметр треугольника, прямоугольника и квадрата</w:t>
      </w:r>
      <w:r>
        <w:rPr>
          <w:rFonts w:ascii="Times New Roman" w:hAnsi="Times New Roman"/>
          <w:color w:val="0D0D0D"/>
          <w:sz w:val="24"/>
          <w:szCs w:val="24"/>
        </w:rPr>
        <w:t>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получа</w:t>
      </w:r>
      <w:r w:rsidRPr="006E6D9C">
        <w:rPr>
          <w:rFonts w:ascii="Times New Roman" w:hAnsi="Times New Roman"/>
          <w:color w:val="0D0D0D"/>
          <w:sz w:val="24"/>
          <w:szCs w:val="24"/>
        </w:rPr>
        <w:t>т возможность научиться вычислять периметр многоугольника.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6E6D9C">
        <w:rPr>
          <w:rFonts w:ascii="Times New Roman" w:hAnsi="Times New Roman"/>
          <w:b/>
          <w:color w:val="0D0D0D"/>
          <w:sz w:val="24"/>
          <w:szCs w:val="24"/>
        </w:rPr>
        <w:t>Работа с информацией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 науча</w:t>
      </w:r>
      <w:r w:rsidRPr="006E6D9C">
        <w:rPr>
          <w:rFonts w:ascii="Times New Roman" w:hAnsi="Times New Roman"/>
          <w:color w:val="0D0D0D"/>
          <w:sz w:val="24"/>
          <w:szCs w:val="24"/>
        </w:rPr>
        <w:t>тся: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читать несложные готовые таблицы;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заполнять несложные готовые таблицы;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читать несложные готовые столбчатые диаграммы.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Учащиеся получа</w:t>
      </w:r>
      <w:r w:rsidRPr="006E6D9C">
        <w:rPr>
          <w:rFonts w:ascii="Times New Roman" w:hAnsi="Times New Roman"/>
          <w:color w:val="0D0D0D"/>
          <w:sz w:val="24"/>
          <w:szCs w:val="24"/>
        </w:rPr>
        <w:t>т возможность научиться: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читать несложные готовые круговые диаграммы;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достраивать несложную готовую столбчатую диаграмму;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составлять, записывать и выполнять инструкцию (простой алгоритм), план поиска информации;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распознавать одну и ту же информацию, представленную в разной форме (таблицы и диаграммы);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:rsidR="003B765D" w:rsidRPr="006E6D9C" w:rsidRDefault="003B765D" w:rsidP="003B765D">
      <w:pPr>
        <w:pStyle w:val="a5"/>
        <w:jc w:val="both"/>
        <w:rPr>
          <w:rFonts w:ascii="Times New Roman" w:hAnsi="Times New Roman"/>
          <w:color w:val="0D0D0D"/>
          <w:sz w:val="24"/>
          <w:szCs w:val="24"/>
        </w:rPr>
      </w:pPr>
      <w:r w:rsidRPr="006E6D9C">
        <w:rPr>
          <w:rFonts w:ascii="Times New Roman" w:hAnsi="Times New Roman"/>
          <w:color w:val="0D0D0D"/>
          <w:sz w:val="24"/>
          <w:szCs w:val="24"/>
        </w:rPr>
        <w:lastRenderedPageBreak/>
        <w:t>–</w:t>
      </w:r>
      <w:r w:rsidRPr="006E6D9C">
        <w:rPr>
          <w:rFonts w:ascii="Times New Roman" w:hAnsi="Times New Roman"/>
          <w:color w:val="0D0D0D"/>
          <w:sz w:val="24"/>
          <w:szCs w:val="24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B765D" w:rsidRPr="00D76B53" w:rsidRDefault="003B765D" w:rsidP="003B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00F"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Pr="0007700F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ОБУЧЕНИЯ 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3E62">
        <w:rPr>
          <w:rFonts w:ascii="Times New Roman" w:hAnsi="Times New Roman"/>
          <w:b/>
          <w:sz w:val="24"/>
          <w:szCs w:val="24"/>
        </w:rPr>
        <w:t>Числа от 1 до 100. Нумерация</w:t>
      </w:r>
      <w:r>
        <w:rPr>
          <w:rFonts w:ascii="Times New Roman" w:hAnsi="Times New Roman"/>
          <w:b/>
          <w:sz w:val="24"/>
          <w:szCs w:val="24"/>
        </w:rPr>
        <w:t>. (18ч)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Числа однозначные и двузначные. Порядок следования чисел при счете.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Сравнение чисел.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Единицы длины: сантиметр, дециметр, миллиметр, метр.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Соотношения между ними.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 xml:space="preserve">Длина </w:t>
      </w:r>
      <w:proofErr w:type="gramStart"/>
      <w:r w:rsidRPr="00733E62">
        <w:rPr>
          <w:rFonts w:ascii="Times New Roman" w:hAnsi="Times New Roman"/>
          <w:sz w:val="24"/>
          <w:szCs w:val="24"/>
        </w:rPr>
        <w:t>ломаной</w:t>
      </w:r>
      <w:proofErr w:type="gramEnd"/>
      <w:r w:rsidRPr="00733E62">
        <w:rPr>
          <w:rFonts w:ascii="Times New Roman" w:hAnsi="Times New Roman"/>
          <w:sz w:val="24"/>
          <w:szCs w:val="24"/>
        </w:rPr>
        <w:t>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Периметр многоугольника.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Монеты (набор и размен).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Решение задач в два действия на сложение и вычитание.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Практические работы. Единицы длины. Построение отрезков заданной длины. Монеты (набор и размен).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3E62">
        <w:rPr>
          <w:rFonts w:ascii="Times New Roman" w:hAnsi="Times New Roman"/>
          <w:b/>
          <w:sz w:val="24"/>
          <w:szCs w:val="24"/>
        </w:rPr>
        <w:t>Числа от 1 до 100. Сложение и вычитание</w:t>
      </w:r>
      <w:r>
        <w:rPr>
          <w:rFonts w:ascii="Times New Roman" w:hAnsi="Times New Roman"/>
          <w:b/>
          <w:sz w:val="24"/>
          <w:szCs w:val="24"/>
        </w:rPr>
        <w:t>. Сложение и вычитание (письменные вычисления) (76ч)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Числовое выражение и его значение.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733E62">
        <w:rPr>
          <w:rFonts w:ascii="Times New Roman" w:hAnsi="Times New Roman"/>
          <w:sz w:val="24"/>
          <w:szCs w:val="24"/>
        </w:rPr>
        <w:t>ств сл</w:t>
      </w:r>
      <w:proofErr w:type="gramEnd"/>
      <w:r w:rsidRPr="00733E62">
        <w:rPr>
          <w:rFonts w:ascii="Times New Roman" w:hAnsi="Times New Roman"/>
          <w:sz w:val="24"/>
          <w:szCs w:val="24"/>
        </w:rPr>
        <w:t>ожения для рационализации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2">
        <w:rPr>
          <w:rFonts w:ascii="Times New Roman" w:hAnsi="Times New Roman"/>
          <w:sz w:val="24"/>
          <w:szCs w:val="24"/>
        </w:rPr>
        <w:t>вычислений.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Проверка сложения и вычитания.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Выражения с одной переменной вида</w:t>
      </w:r>
      <w:proofErr w:type="gramStart"/>
      <w:r w:rsidRPr="00733E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3E62">
        <w:rPr>
          <w:rFonts w:ascii="Times New Roman" w:hAnsi="Times New Roman"/>
          <w:sz w:val="24"/>
          <w:szCs w:val="24"/>
        </w:rPr>
        <w:t xml:space="preserve"> 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Уравнение. Решение уравнения.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Решение уравнений вида 12 + х =12, 25 – х = 20, х – 2 = 8 способом подбора.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Углы прямые и не прямые (острые, тупые). Прямоугольник (квадрат). Свойство противоположных сторон прямоугольника.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Решение задач в одно – два действия на сложение и вычитание.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Практические работы. Сумма и разность отрезков. Единицы времени, определение времени по часам с точностью до часа, с точностью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2">
        <w:rPr>
          <w:rFonts w:ascii="Times New Roman" w:hAnsi="Times New Roman"/>
          <w:sz w:val="24"/>
          <w:szCs w:val="24"/>
        </w:rPr>
        <w:t>минуты. Прямой угол, получение модели прямого угла; построение прямого угла и прямоугольника на клетчатой бумаге.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3E62">
        <w:rPr>
          <w:rFonts w:ascii="Times New Roman" w:hAnsi="Times New Roman"/>
          <w:b/>
          <w:sz w:val="24"/>
          <w:szCs w:val="24"/>
        </w:rPr>
        <w:t>Числа от 1 до 100. Умножение и деление</w:t>
      </w:r>
      <w:r>
        <w:rPr>
          <w:rFonts w:ascii="Times New Roman" w:hAnsi="Times New Roman"/>
          <w:b/>
          <w:sz w:val="24"/>
          <w:szCs w:val="24"/>
        </w:rPr>
        <w:t xml:space="preserve"> (46ч)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Конкретный смысл и названия действий умножения и деления. Знаки умножения и деления.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Названия компонентов и результата умножения (деления), их использование при чтении и записи выражений.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Переместительное свойство умножения.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62">
        <w:rPr>
          <w:rFonts w:ascii="Times New Roman" w:hAnsi="Times New Roman"/>
          <w:sz w:val="24"/>
          <w:szCs w:val="24"/>
        </w:rPr>
        <w:t>при составлении таблиц умножения и деления с числами 2, 3.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Порядок выполнения действий в выражениях, содержащих два – три действия (со скобками и без них).</w:t>
      </w:r>
    </w:p>
    <w:p w:rsidR="003B765D" w:rsidRPr="00733E62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Периметр прямоугольника (квадрата).</w:t>
      </w:r>
    </w:p>
    <w:p w:rsidR="003B765D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3E62">
        <w:rPr>
          <w:rFonts w:ascii="Times New Roman" w:hAnsi="Times New Roman"/>
          <w:sz w:val="24"/>
          <w:szCs w:val="24"/>
        </w:rPr>
        <w:t>Решение задач в одно д</w:t>
      </w:r>
      <w:r>
        <w:rPr>
          <w:rFonts w:ascii="Times New Roman" w:hAnsi="Times New Roman"/>
          <w:sz w:val="24"/>
          <w:szCs w:val="24"/>
        </w:rPr>
        <w:t>ействие на умножение и деление.</w:t>
      </w:r>
    </w:p>
    <w:p w:rsidR="003B765D" w:rsidRPr="00D41257" w:rsidRDefault="003B765D" w:rsidP="003B76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65D" w:rsidRPr="00463ADF" w:rsidRDefault="003B765D" w:rsidP="003B765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7700F">
        <w:rPr>
          <w:rFonts w:ascii="Times New Roman" w:eastAsia="Calibri" w:hAnsi="Times New Roman"/>
          <w:b/>
          <w:sz w:val="24"/>
          <w:szCs w:val="24"/>
        </w:rPr>
        <w:t>КАЛЕНДАРНО-ТЕМАТИЧЕСКО</w:t>
      </w:r>
      <w:r>
        <w:rPr>
          <w:rFonts w:ascii="Times New Roman" w:eastAsia="Calibri" w:hAnsi="Times New Roman"/>
          <w:b/>
          <w:sz w:val="24"/>
          <w:szCs w:val="24"/>
        </w:rPr>
        <w:t>Е ПЛАНИРОВАНИЕ ПО МАТЕМАТИКЕ</w:t>
      </w:r>
    </w:p>
    <w:p w:rsidR="003B765D" w:rsidRDefault="000C7EBC" w:rsidP="003B765D">
      <w:pPr>
        <w:spacing w:after="0"/>
        <w:rPr>
          <w:rFonts w:ascii="Times New Roman" w:hAnsi="Times New Roman"/>
          <w:b/>
          <w:i/>
          <w:smallCaps/>
          <w:sz w:val="24"/>
          <w:szCs w:val="24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>4 часа в неделю  – 136</w:t>
      </w:r>
      <w:r w:rsidR="003B765D">
        <w:rPr>
          <w:rFonts w:ascii="Times New Roman" w:hAnsi="Times New Roman"/>
          <w:b/>
          <w:i/>
          <w:smallCaps/>
          <w:sz w:val="24"/>
          <w:szCs w:val="24"/>
        </w:rPr>
        <w:t xml:space="preserve"> </w:t>
      </w:r>
      <w:r w:rsidR="003B765D" w:rsidRPr="00FE2BD1">
        <w:rPr>
          <w:rFonts w:ascii="Times New Roman" w:hAnsi="Times New Roman"/>
          <w:b/>
          <w:i/>
          <w:smallCaps/>
          <w:sz w:val="24"/>
          <w:szCs w:val="24"/>
        </w:rPr>
        <w:t>ч.</w:t>
      </w:r>
    </w:p>
    <w:p w:rsidR="000C7EBC" w:rsidRPr="00FE2BD1" w:rsidRDefault="000C7EBC" w:rsidP="003B765D">
      <w:pPr>
        <w:spacing w:after="0"/>
        <w:rPr>
          <w:rFonts w:ascii="Times New Roman" w:hAnsi="Times New Roman"/>
          <w:b/>
          <w:i/>
          <w:smallCap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33"/>
        <w:gridCol w:w="1088"/>
        <w:gridCol w:w="1244"/>
        <w:gridCol w:w="311"/>
        <w:gridCol w:w="4823"/>
        <w:gridCol w:w="2022"/>
      </w:tblGrid>
      <w:tr w:rsidR="003B765D" w:rsidRPr="00E431BD" w:rsidTr="000353AE">
        <w:trPr>
          <w:tblHeader/>
        </w:trPr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B765D" w:rsidRPr="00E431BD" w:rsidTr="000353AE">
        <w:tc>
          <w:tcPr>
            <w:tcW w:w="4030" w:type="pct"/>
            <w:gridSpan w:val="5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3B765D" w:rsidRPr="00463ADF" w:rsidRDefault="003B765D" w:rsidP="000353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ADF">
              <w:rPr>
                <w:rFonts w:ascii="Times New Roman" w:hAnsi="Times New Roman"/>
                <w:b/>
                <w:i/>
                <w:sz w:val="24"/>
                <w:szCs w:val="24"/>
              </w:rPr>
              <w:t>Числа от 1 до 100. Нумерация (18 часов)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31BD">
              <w:rPr>
                <w:rFonts w:ascii="Times New Roman" w:eastAsia="Calibri" w:hAnsi="Times New Roman"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Десятки. Счет десятками до 100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Миллиметр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Наименьшее трехзначное число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«Сложение и вычитание чисел в пределах 20. Решение текстовых задач».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1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Метр. Таблица мер длины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Сложение и вычитание вида 35+5, 35-30, 35-5.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9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 Страничка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rPr>
          <w:trHeight w:val="213"/>
        </w:trPr>
        <w:tc>
          <w:tcPr>
            <w:tcW w:w="448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rPr>
          <w:trHeight w:val="252"/>
        </w:trPr>
        <w:tc>
          <w:tcPr>
            <w:tcW w:w="448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tabs>
                <w:tab w:val="center" w:pos="9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«Нумерация чисел от 1 до 100»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2</w:t>
            </w:r>
          </w:p>
        </w:tc>
      </w:tr>
      <w:tr w:rsidR="003B765D" w:rsidRPr="00E431BD" w:rsidTr="000353AE">
        <w:trPr>
          <w:trHeight w:val="687"/>
        </w:trPr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9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rPr>
          <w:trHeight w:val="28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100. Сложение и вычитание (46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9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 Сумма и разность отрезков.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9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9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«Нумерация чисел от 1 до 100»</w:t>
            </w:r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3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Работа над ошибками. Порядок выполнения действий. Скобки.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Наши проекты. Узоры и орнаменты на посуде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5000" w:type="pct"/>
            <w:gridSpan w:val="6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36+2, 36+20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36-2, 36-20.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   30-7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Приемы вычислений вида 60-24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  Решение задач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  Решение задач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  Решение задач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26+7.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35-7.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31B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«Нумерация чисел от 1 до 100. Сложение и вычитание</w:t>
            </w:r>
            <w:proofErr w:type="gramStart"/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E431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BD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E431BD">
              <w:rPr>
                <w:rFonts w:ascii="Times New Roman" w:hAnsi="Times New Roman"/>
                <w:sz w:val="24"/>
                <w:szCs w:val="24"/>
              </w:rPr>
              <w:t xml:space="preserve"> с.44-46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Буквенные выражения. Закрепление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E431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62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4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Проверка  сложения.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  Проверка  вычитания.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чисел от 1 до 100 (письменные вычисления) </w:t>
            </w:r>
          </w:p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rPr>
          <w:trHeight w:val="365"/>
        </w:trPr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Письменные приёмы вычитания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BD">
              <w:rPr>
                <w:rFonts w:ascii="Times New Roman" w:hAnsi="Times New Roman"/>
                <w:sz w:val="24"/>
                <w:szCs w:val="24"/>
              </w:rPr>
              <w:t>вида 57-26.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rPr>
          <w:trHeight w:val="270"/>
        </w:trPr>
        <w:tc>
          <w:tcPr>
            <w:tcW w:w="448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rPr>
          <w:trHeight w:val="202"/>
        </w:trPr>
        <w:tc>
          <w:tcPr>
            <w:tcW w:w="448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«Письменные приёмы сложения и вычитания чисел от 1 до 100».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5</w:t>
            </w: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BD">
              <w:rPr>
                <w:rFonts w:ascii="Times New Roman" w:hAnsi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Вычисления вида 32+8, 40-8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Вычитание вида 50-24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«Письменные приёмы сложения и вычитания чисел от 1 до 100».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6</w:t>
            </w: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Наши проекты. Оригами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(26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Задачи на умножение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Умножение нуля и единицы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3B765D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E431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62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7</w:t>
            </w:r>
          </w:p>
        </w:tc>
      </w:tr>
      <w:tr w:rsidR="003B765D" w:rsidRPr="00E431BD" w:rsidTr="000353AE">
        <w:tc>
          <w:tcPr>
            <w:tcW w:w="5000" w:type="pct"/>
            <w:gridSpan w:val="6"/>
          </w:tcPr>
          <w:p w:rsidR="003B765D" w:rsidRDefault="003B765D" w:rsidP="000353AE">
            <w:pPr>
              <w:jc w:val="center"/>
              <w:rPr>
                <w:rFonts w:ascii="Times New Roman" w:eastAsia="Calibri" w:hAnsi="Times New Roman"/>
                <w:i/>
                <w:smallCaps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</w:p>
          <w:p w:rsidR="003B765D" w:rsidRPr="00E431BD" w:rsidRDefault="003B765D" w:rsidP="000353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«Умножение и деление».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8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Умножение и деление. Закрепление. Работа над ошибками.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Задачи с величинами «цена», «количество», «стоимость»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tabs>
                <w:tab w:val="center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«Умножение и деление».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9</w:t>
            </w:r>
          </w:p>
        </w:tc>
      </w:tr>
      <w:tr w:rsidR="003B765D" w:rsidRPr="00E431BD" w:rsidTr="000353AE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(20 ч)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1B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1B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второй класс.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mallCaps/>
              </w:rPr>
              <w:t>приложение 10</w:t>
            </w: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научились. Работа над ошибками.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31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 во 2 классе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5D" w:rsidRPr="00E431BD" w:rsidTr="000353AE">
        <w:tc>
          <w:tcPr>
            <w:tcW w:w="448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3B765D" w:rsidRPr="00E431BD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E431BD">
              <w:rPr>
                <w:rFonts w:ascii="Times New Roman" w:hAnsi="Times New Roman"/>
                <w:sz w:val="24"/>
                <w:szCs w:val="24"/>
              </w:rPr>
              <w:t>Что узнали. Чему научились во 2 классе</w:t>
            </w:r>
          </w:p>
        </w:tc>
        <w:tc>
          <w:tcPr>
            <w:tcW w:w="970" w:type="pct"/>
          </w:tcPr>
          <w:p w:rsidR="003B765D" w:rsidRPr="00E431BD" w:rsidRDefault="003B765D" w:rsidP="0003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5D" w:rsidRDefault="003B765D" w:rsidP="003B765D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</w:p>
    <w:p w:rsidR="003B765D" w:rsidRDefault="003B765D" w:rsidP="003B765D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КОНТРОЛЬНО-ИЗМЕРИТЕЛЬНЫЕ МАТЕРИАЛЫ ПО МАТЕМАТИКЕ</w:t>
      </w:r>
    </w:p>
    <w:p w:rsidR="003B765D" w:rsidRDefault="003B765D" w:rsidP="003B765D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smallCap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mallCaps/>
          <w:sz w:val="24"/>
          <w:szCs w:val="24"/>
        </w:rPr>
        <w:t>к учебнику  М. И. Моро, Г.В. Бельтюковой и др.</w:t>
      </w:r>
    </w:p>
    <w:p w:rsidR="003B765D" w:rsidRDefault="003B765D" w:rsidP="003B765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1</w:t>
      </w:r>
    </w:p>
    <w:p w:rsidR="003B765D" w:rsidRPr="0036480D" w:rsidRDefault="003B765D" w:rsidP="003B765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480D">
        <w:rPr>
          <w:rFonts w:ascii="Times New Roman" w:hAnsi="Times New Roman"/>
          <w:b/>
          <w:bCs/>
          <w:sz w:val="24"/>
          <w:szCs w:val="24"/>
        </w:rPr>
        <w:t>Контрольная работа "Сложение и вычитание чисел в пределах 20. Решение текстовых задач"</w:t>
      </w:r>
    </w:p>
    <w:p w:rsidR="003B765D" w:rsidRPr="0036480D" w:rsidRDefault="003B765D" w:rsidP="003B765D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</w:p>
    <w:p w:rsidR="003B765D" w:rsidRPr="0036480D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480D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36480D">
        <w:rPr>
          <w:rFonts w:ascii="Times New Roman" w:hAnsi="Times New Roman"/>
          <w:sz w:val="24"/>
          <w:szCs w:val="24"/>
        </w:rPr>
        <w:t>проверить:  уровень усвоения таблицы сложения однозначных чисел и умений применять эти знания при выполнении сложения и вычитания чисел,  при сравнении сумм чисел, решать текстовые задачи.</w:t>
      </w:r>
    </w:p>
    <w:p w:rsidR="003B765D" w:rsidRPr="0036480D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80D">
        <w:rPr>
          <w:rFonts w:ascii="Times New Roman" w:hAnsi="Times New Roman"/>
          <w:b/>
          <w:sz w:val="24"/>
          <w:szCs w:val="24"/>
          <w:shd w:val="clear" w:color="auto" w:fill="FFFFFF"/>
        </w:rPr>
        <w:t>Вариант I. </w:t>
      </w:r>
    </w:p>
    <w:p w:rsidR="003B765D" w:rsidRPr="0036480D" w:rsidRDefault="003B765D" w:rsidP="003B76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6480D">
        <w:rPr>
          <w:rFonts w:ascii="Times New Roman" w:hAnsi="Times New Roman"/>
          <w:sz w:val="24"/>
          <w:szCs w:val="24"/>
        </w:rPr>
        <w:t>1.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559"/>
        <w:gridCol w:w="2559"/>
        <w:gridCol w:w="2574"/>
      </w:tblGrid>
      <w:tr w:rsidR="003B765D" w:rsidRPr="0036480D" w:rsidTr="000353AE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3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4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3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9 + 5 =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8 + 4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9 + 4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8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9 + 3 =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7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5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7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9 + 2 =</w:t>
            </w:r>
          </w:p>
        </w:tc>
      </w:tr>
    </w:tbl>
    <w:p w:rsidR="003B765D" w:rsidRPr="0036480D" w:rsidRDefault="003B765D" w:rsidP="003B76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6480D">
        <w:rPr>
          <w:rFonts w:ascii="Times New Roman" w:hAnsi="Times New Roman"/>
          <w:sz w:val="24"/>
          <w:szCs w:val="24"/>
        </w:rPr>
        <w:t>2. Вместо пропуска поставь знаки: больше, меньше или равно.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3B765D" w:rsidRPr="0036480D" w:rsidTr="000353AE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4 + 3 … 5 + 6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6 + 2 … 2 + 3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6 + 8 … 9 + 5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9 + 3 … 7 + 6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6 + 8 … 9 + 5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6 + 7 … 5 + 6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lastRenderedPageBreak/>
              <w:t>5 + 7 … 8 + 4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0D">
              <w:rPr>
                <w:rFonts w:ascii="Times New Roman" w:hAnsi="Times New Roman"/>
                <w:sz w:val="24"/>
                <w:szCs w:val="24"/>
              </w:rPr>
              <w:t>4 + 7 … 8 + 2</w:t>
            </w:r>
          </w:p>
        </w:tc>
      </w:tr>
    </w:tbl>
    <w:p w:rsidR="003B765D" w:rsidRPr="0036480D" w:rsidRDefault="003B765D" w:rsidP="003B76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Реши задачу.</w:t>
      </w:r>
    </w:p>
    <w:p w:rsidR="003B765D" w:rsidRPr="0036480D" w:rsidRDefault="003B765D" w:rsidP="003B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0D">
        <w:rPr>
          <w:rFonts w:ascii="Times New Roman" w:hAnsi="Times New Roman"/>
          <w:sz w:val="24"/>
          <w:szCs w:val="24"/>
          <w:shd w:val="clear" w:color="auto" w:fill="FFFFFF"/>
        </w:rPr>
        <w:t>Коля нарисовал в тетради 4 квадрата, а Петя – на 6 квадратов больше. Сколько квадратов нарисовал Петя? </w:t>
      </w:r>
    </w:p>
    <w:p w:rsidR="003B765D" w:rsidRPr="0036480D" w:rsidRDefault="003B765D" w:rsidP="003B7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6480D">
        <w:rPr>
          <w:rFonts w:ascii="Times New Roman" w:hAnsi="Times New Roman"/>
          <w:sz w:val="24"/>
          <w:szCs w:val="24"/>
        </w:rPr>
        <w:t>4. Реши задачу.</w:t>
      </w:r>
    </w:p>
    <w:p w:rsidR="003B765D" w:rsidRPr="0036480D" w:rsidRDefault="003B765D" w:rsidP="003B7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6480D">
        <w:rPr>
          <w:rFonts w:ascii="Times New Roman" w:hAnsi="Times New Roman"/>
          <w:sz w:val="24"/>
          <w:szCs w:val="24"/>
        </w:rPr>
        <w:t xml:space="preserve"> </w:t>
      </w:r>
      <w:r w:rsidRPr="0036480D">
        <w:rPr>
          <w:rFonts w:ascii="Times New Roman" w:hAnsi="Times New Roman"/>
          <w:sz w:val="24"/>
          <w:szCs w:val="24"/>
          <w:shd w:val="clear" w:color="auto" w:fill="FFFFFF"/>
        </w:rPr>
        <w:t>В секции по бегу занимается 7 мальчиков и 8 девочек. Сколько ребят занимается в секции.</w:t>
      </w:r>
      <w:r>
        <w:rPr>
          <w:rFonts w:ascii="Times New Roman" w:hAnsi="Times New Roman"/>
          <w:sz w:val="28"/>
          <w:szCs w:val="28"/>
        </w:rPr>
        <w:br/>
      </w:r>
      <w:r w:rsidRPr="009921E1">
        <w:rPr>
          <w:rFonts w:ascii="Times New Roman" w:hAnsi="Times New Roman"/>
          <w:b/>
          <w:sz w:val="28"/>
          <w:szCs w:val="28"/>
          <w:shd w:val="clear" w:color="auto" w:fill="FFFFFF"/>
        </w:rPr>
        <w:t>Вариант II. </w:t>
      </w:r>
    </w:p>
    <w:p w:rsidR="003B765D" w:rsidRPr="0036480D" w:rsidRDefault="003B765D" w:rsidP="003B76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8"/>
        </w:rPr>
      </w:pPr>
      <w:r w:rsidRPr="0036480D">
        <w:rPr>
          <w:rFonts w:ascii="Times New Roman" w:hAnsi="Times New Roman"/>
          <w:sz w:val="24"/>
          <w:szCs w:val="28"/>
        </w:rPr>
        <w:t>1.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559"/>
        <w:gridCol w:w="2559"/>
        <w:gridCol w:w="2574"/>
      </w:tblGrid>
      <w:tr w:rsidR="003B765D" w:rsidRPr="0036480D" w:rsidTr="000353AE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3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4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2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4 + 5 =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8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9 + 5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6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6 + 3 =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7 + 5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5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8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7 + 2 =</w:t>
            </w:r>
          </w:p>
        </w:tc>
      </w:tr>
    </w:tbl>
    <w:p w:rsidR="003B765D" w:rsidRPr="0036480D" w:rsidRDefault="003B765D" w:rsidP="003B76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8"/>
        </w:rPr>
      </w:pPr>
      <w:r w:rsidRPr="0036480D">
        <w:rPr>
          <w:rFonts w:ascii="Times New Roman" w:hAnsi="Times New Roman"/>
          <w:sz w:val="24"/>
          <w:szCs w:val="28"/>
        </w:rPr>
        <w:t>2. Вместо пропуска поставь знаки: больше, меньше или равно.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3B765D" w:rsidRPr="0036480D" w:rsidTr="000353AE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3 + 6 … 4 + 3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5 + 6 … 6 + 4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6 + 7 … 3 + 4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9 + 5 … 7 + 7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6 + 9 … 9 + 7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6 + 3 … 5 + 8</w:t>
            </w:r>
          </w:p>
        </w:tc>
      </w:tr>
      <w:tr w:rsidR="003B765D" w:rsidRPr="0036480D" w:rsidTr="000353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5 + 4 … 8 + 8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765D" w:rsidRPr="0036480D" w:rsidRDefault="003B765D" w:rsidP="00035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80D">
              <w:rPr>
                <w:rFonts w:ascii="Times New Roman" w:hAnsi="Times New Roman"/>
                <w:sz w:val="24"/>
                <w:szCs w:val="28"/>
              </w:rPr>
              <w:t>4 + 6 … 8 + 5</w:t>
            </w:r>
          </w:p>
        </w:tc>
      </w:tr>
    </w:tbl>
    <w:p w:rsidR="003B765D" w:rsidRPr="0036480D" w:rsidRDefault="003B765D" w:rsidP="003B76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8"/>
        </w:rPr>
      </w:pPr>
      <w:r w:rsidRPr="0036480D">
        <w:rPr>
          <w:rFonts w:ascii="Times New Roman" w:hAnsi="Times New Roman"/>
          <w:sz w:val="24"/>
          <w:szCs w:val="28"/>
        </w:rPr>
        <w:t>3. Реши задачу.</w:t>
      </w:r>
    </w:p>
    <w:p w:rsidR="003B765D" w:rsidRPr="0036480D" w:rsidRDefault="003B765D" w:rsidP="003B7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36480D">
        <w:rPr>
          <w:rFonts w:ascii="Times New Roman" w:hAnsi="Times New Roman"/>
          <w:sz w:val="24"/>
          <w:szCs w:val="28"/>
          <w:shd w:val="clear" w:color="auto" w:fill="FFFFFF"/>
        </w:rPr>
        <w:t>В роще росли 5 берёз. Весной посадили ещё 7 берёз. Сколько всего берёз растёт в роще?</w:t>
      </w:r>
    </w:p>
    <w:p w:rsidR="003B765D" w:rsidRPr="0036480D" w:rsidRDefault="003B765D" w:rsidP="003B76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8"/>
        </w:rPr>
      </w:pPr>
      <w:r w:rsidRPr="0036480D">
        <w:rPr>
          <w:rFonts w:ascii="Times New Roman" w:hAnsi="Times New Roman"/>
          <w:sz w:val="24"/>
          <w:szCs w:val="28"/>
        </w:rPr>
        <w:t>4. Реши задачу.</w:t>
      </w:r>
    </w:p>
    <w:p w:rsidR="003B765D" w:rsidRPr="004310B0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36480D">
        <w:rPr>
          <w:rFonts w:ascii="Times New Roman" w:hAnsi="Times New Roman"/>
          <w:sz w:val="24"/>
          <w:szCs w:val="28"/>
          <w:shd w:val="clear" w:color="auto" w:fill="FFFFFF"/>
        </w:rPr>
        <w:t>Вчера папа принёс из магазина 7 яблок. А сегодня он принёс на 8 яблок больше, чем вчера. Сколько яблок принёс папа? </w:t>
      </w:r>
    </w:p>
    <w:p w:rsidR="003B765D" w:rsidRPr="004310B0" w:rsidRDefault="003B765D" w:rsidP="003B765D">
      <w:pPr>
        <w:pStyle w:val="a3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310B0">
        <w:rPr>
          <w:rFonts w:ascii="Times New Roman" w:hAnsi="Times New Roman"/>
          <w:b/>
          <w:sz w:val="24"/>
          <w:szCs w:val="28"/>
        </w:rPr>
        <w:t>Ключи к контрольной работе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</w:tcPr>
          <w:p w:rsidR="003B765D" w:rsidRPr="00793CC1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CC1">
              <w:rPr>
                <w:rFonts w:ascii="Times New Roman" w:hAnsi="Times New Roman"/>
                <w:sz w:val="24"/>
                <w:szCs w:val="28"/>
              </w:rPr>
              <w:t>Вариант – 1.</w:t>
            </w:r>
          </w:p>
          <w:p w:rsidR="003B765D" w:rsidRPr="00793CC1" w:rsidRDefault="003B765D" w:rsidP="000353AE">
            <w:pPr>
              <w:spacing w:after="150"/>
              <w:rPr>
                <w:rFonts w:ascii="Times New Roman" w:hAnsi="Times New Roman"/>
                <w:sz w:val="24"/>
                <w:szCs w:val="28"/>
              </w:rPr>
            </w:pPr>
            <w:r w:rsidRPr="00793CC1">
              <w:rPr>
                <w:rFonts w:ascii="Times New Roman" w:hAnsi="Times New Roman"/>
                <w:sz w:val="24"/>
                <w:szCs w:val="28"/>
              </w:rPr>
              <w:t>1.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170"/>
              <w:gridCol w:w="1170"/>
              <w:gridCol w:w="1185"/>
            </w:tblGrid>
            <w:tr w:rsidR="003B765D" w:rsidRPr="00793CC1" w:rsidTr="000353AE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3 + 8 =11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4 + 9 =</w:t>
                  </w:r>
                  <w:r>
                    <w:rPr>
                      <w:rFonts w:ascii="Times New Roman" w:hAnsi="Times New Roman"/>
                      <w:szCs w:val="28"/>
                    </w:rPr>
                    <w:t>13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3 + 8 =</w:t>
                  </w:r>
                  <w:r>
                    <w:rPr>
                      <w:rFonts w:ascii="Times New Roman" w:hAnsi="Times New Roman"/>
                      <w:szCs w:val="28"/>
                    </w:rPr>
                    <w:t>11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9 + 5 =</w:t>
                  </w:r>
                  <w:r>
                    <w:rPr>
                      <w:rFonts w:ascii="Times New Roman" w:hAnsi="Times New Roman"/>
                      <w:szCs w:val="28"/>
                    </w:rPr>
                    <w:t>14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8 + 4 =12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9 + 4 =</w:t>
                  </w:r>
                  <w:r>
                    <w:rPr>
                      <w:rFonts w:ascii="Times New Roman" w:hAnsi="Times New Roman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8 + 7 =</w:t>
                  </w:r>
                  <w:r>
                    <w:rPr>
                      <w:rFonts w:ascii="Times New Roman" w:hAnsi="Times New Roman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9 + 3 =</w:t>
                  </w:r>
                  <w:r>
                    <w:rPr>
                      <w:rFonts w:ascii="Times New Roman" w:hAnsi="Times New Roman"/>
                      <w:szCs w:val="28"/>
                    </w:rPr>
                    <w:t>12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7 + 3 =10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5 + 3 =</w:t>
                  </w:r>
                  <w:r>
                    <w:rPr>
                      <w:rFonts w:ascii="Times New Roman" w:hAnsi="Times New Roman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7 + 7 =</w:t>
                  </w:r>
                  <w:r>
                    <w:rPr>
                      <w:rFonts w:ascii="Times New Roman" w:hAnsi="Times New Roman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9 + 2 =</w:t>
                  </w:r>
                  <w:r>
                    <w:rPr>
                      <w:rFonts w:ascii="Times New Roman" w:hAnsi="Times New Roman"/>
                      <w:szCs w:val="28"/>
                    </w:rPr>
                    <w:t>11</w:t>
                  </w:r>
                </w:p>
              </w:tc>
            </w:tr>
          </w:tbl>
          <w:p w:rsidR="003B765D" w:rsidRPr="00793CC1" w:rsidRDefault="003B765D" w:rsidP="000353AE">
            <w:pPr>
              <w:spacing w:after="150"/>
              <w:rPr>
                <w:rFonts w:ascii="Times New Roman" w:hAnsi="Times New Roman"/>
                <w:sz w:val="24"/>
                <w:szCs w:val="28"/>
              </w:rPr>
            </w:pPr>
            <w:r w:rsidRPr="00793CC1">
              <w:rPr>
                <w:rFonts w:ascii="Times New Roman" w:hAnsi="Times New Roman"/>
                <w:sz w:val="24"/>
                <w:szCs w:val="28"/>
              </w:rPr>
              <w:t>2.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355"/>
            </w:tblGrid>
            <w:tr w:rsidR="003B765D" w:rsidRPr="00793CC1" w:rsidTr="000353AE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4 + 3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&lt;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5 + 6</w:t>
                  </w:r>
                </w:p>
              </w:tc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+ 2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 xml:space="preserve">&gt; 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>2 + 3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6 + 8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=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9 + 5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9 + 3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&lt;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7 + 6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6 + 8 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 xml:space="preserve">&gt;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9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-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6 + 7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&gt;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5 + 6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5 + 7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 xml:space="preserve">= 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>8 + 4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4 + 7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 xml:space="preserve">&gt; 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>8 + 2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462D17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81915</wp:posOffset>
                      </wp:positionV>
                      <wp:extent cx="438150" cy="209550"/>
                      <wp:effectExtent l="19050" t="76200" r="190500" b="19050"/>
                      <wp:wrapNone/>
                      <wp:docPr id="40" name="Скругленн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>
                                <a:off x="0" y="0"/>
                                <a:ext cx="438150" cy="209550"/>
                              </a:xfrm>
                              <a:prstGeom prst="curvedConnector3">
                                <a:avLst>
                                  <a:gd name="adj1" fmla="val -3920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40" o:spid="_x0000_s1026" type="#_x0000_t38" style="position:absolute;margin-left:70.05pt;margin-top:6.45pt;width:34.5pt;height:16.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" adj="-8468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Коля – 4кв.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Петя - ?, на 6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кв.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4+6= 10 (кв.) 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Петя нарисовал 10 кв.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24765</wp:posOffset>
                      </wp:positionV>
                      <wp:extent cx="285750" cy="238125"/>
                      <wp:effectExtent l="0" t="0" r="0" b="952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38" type="#_x0000_t202" style="position:absolute;margin-left:82.8pt;margin-top:1.95pt;width:22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" fillcolor="white [3201]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24765</wp:posOffset>
                      </wp:positionV>
                      <wp:extent cx="45720" cy="285750"/>
                      <wp:effectExtent l="0" t="0" r="11430" b="19050"/>
                      <wp:wrapNone/>
                      <wp:docPr id="41" name="Правая фигурная скобк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285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1" o:spid="_x0000_s1026" type="#_x0000_t88" style="position:absolute;margin-left:76.2pt;margin-top:1.95pt;width:3.6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" adj="288" strokecolor="#4579b8 [3044]"/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Мальчиков – 7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Девочек – 8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7+8= 15 (р.)</w:t>
            </w:r>
          </w:p>
          <w:p w:rsidR="003B765D" w:rsidRPr="0061113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всего 15 ребят.</w:t>
            </w:r>
          </w:p>
        </w:tc>
        <w:tc>
          <w:tcPr>
            <w:tcW w:w="4927" w:type="dxa"/>
          </w:tcPr>
          <w:p w:rsidR="003B765D" w:rsidRPr="00793CC1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CC1">
              <w:rPr>
                <w:rFonts w:ascii="Times New Roman" w:hAnsi="Times New Roman"/>
                <w:sz w:val="24"/>
                <w:szCs w:val="28"/>
              </w:rPr>
              <w:t>Вариант – 2.</w:t>
            </w:r>
          </w:p>
          <w:p w:rsidR="003B765D" w:rsidRPr="00793CC1" w:rsidRDefault="003B765D" w:rsidP="000353AE">
            <w:pPr>
              <w:spacing w:after="150"/>
              <w:rPr>
                <w:rFonts w:ascii="Times New Roman" w:hAnsi="Times New Roman"/>
                <w:sz w:val="24"/>
                <w:szCs w:val="28"/>
              </w:rPr>
            </w:pPr>
            <w:r w:rsidRPr="00793CC1">
              <w:rPr>
                <w:rFonts w:ascii="Times New Roman" w:hAnsi="Times New Roman"/>
                <w:sz w:val="24"/>
                <w:szCs w:val="28"/>
              </w:rPr>
              <w:t>1.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89"/>
              <w:gridCol w:w="1189"/>
              <w:gridCol w:w="1128"/>
            </w:tblGrid>
            <w:tr w:rsidR="003B765D" w:rsidRPr="00793CC1" w:rsidTr="000353AE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3 + 7 =</w:t>
                  </w:r>
                  <w:r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4 + 6 =</w:t>
                  </w:r>
                  <w:r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2 + 8 =</w:t>
                  </w:r>
                  <w:r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4 + 5 =</w:t>
                  </w: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8 + 1 =</w:t>
                  </w: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9 + 5 =</w:t>
                  </w:r>
                  <w:r>
                    <w:rPr>
                      <w:rFonts w:ascii="Times New Roman" w:hAnsi="Times New Roman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6 + 7 =</w:t>
                  </w:r>
                  <w:r>
                    <w:rPr>
                      <w:rFonts w:ascii="Times New Roman" w:hAnsi="Times New Roman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6 + 3 =</w:t>
                  </w: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7 + 5 =</w:t>
                  </w:r>
                  <w:r>
                    <w:rPr>
                      <w:rFonts w:ascii="Times New Roman" w:hAnsi="Times New Roman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5 + 7 =</w:t>
                  </w:r>
                  <w:r>
                    <w:rPr>
                      <w:rFonts w:ascii="Times New Roman" w:hAnsi="Times New Roman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8 + 7 =</w:t>
                  </w:r>
                  <w:r>
                    <w:rPr>
                      <w:rFonts w:ascii="Times New Roman" w:hAnsi="Times New Roman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793CC1">
                    <w:rPr>
                      <w:rFonts w:ascii="Times New Roman" w:hAnsi="Times New Roman"/>
                      <w:szCs w:val="28"/>
                    </w:rPr>
                    <w:t>7 + 2 =</w:t>
                  </w: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</w:p>
              </w:tc>
            </w:tr>
          </w:tbl>
          <w:p w:rsidR="003B765D" w:rsidRPr="00793CC1" w:rsidRDefault="003B765D" w:rsidP="000353AE">
            <w:pPr>
              <w:spacing w:after="150"/>
              <w:rPr>
                <w:rFonts w:ascii="Times New Roman" w:hAnsi="Times New Roman"/>
                <w:sz w:val="24"/>
                <w:szCs w:val="28"/>
              </w:rPr>
            </w:pPr>
            <w:r w:rsidRPr="00462D17">
              <w:rPr>
                <w:rFonts w:ascii="Times New Roman" w:hAnsi="Times New Roman"/>
                <w:sz w:val="24"/>
                <w:szCs w:val="28"/>
              </w:rPr>
              <w:t>2</w:t>
            </w:r>
            <w:r w:rsidRPr="00793CC1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383"/>
            </w:tblGrid>
            <w:tr w:rsidR="003B765D" w:rsidRPr="00793CC1" w:rsidTr="000353AE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3 + 6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&gt;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4 + 3</w:t>
                  </w:r>
                </w:p>
              </w:tc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5 + 6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&gt;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6 + 4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6 + 7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&gt;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3 + 4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9 + 5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=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7 + 7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6 + 9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=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9 + 7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6 + 3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&lt;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>5 + 8</w:t>
                  </w:r>
                </w:p>
              </w:tc>
            </w:tr>
            <w:tr w:rsidR="003B765D" w:rsidRPr="00793CC1" w:rsidTr="000353A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5 + 4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&lt;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 xml:space="preserve"> 8 + 8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765D" w:rsidRPr="00793CC1" w:rsidRDefault="003B765D" w:rsidP="000353AE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4 + 6 </w:t>
                  </w:r>
                  <w:r w:rsidRPr="00462D17">
                    <w:rPr>
                      <w:rFonts w:ascii="Times New Roman" w:hAnsi="Times New Roman"/>
                      <w:szCs w:val="28"/>
                    </w:rPr>
                    <w:t>&lt;</w:t>
                  </w:r>
                  <w:r w:rsidRPr="00793CC1">
                    <w:rPr>
                      <w:rFonts w:ascii="Times New Roman" w:hAnsi="Times New Roman"/>
                      <w:szCs w:val="28"/>
                    </w:rPr>
                    <w:t>8 + 5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611130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34290</wp:posOffset>
                      </wp:positionV>
                      <wp:extent cx="285750" cy="238125"/>
                      <wp:effectExtent l="0" t="0" r="0" b="9525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9" type="#_x0000_t202" style="position:absolute;margin-left:90.7pt;margin-top:2.7pt;width:22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" fillcolor="white [3201]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5080</wp:posOffset>
                      </wp:positionV>
                      <wp:extent cx="45085" cy="285750"/>
                      <wp:effectExtent l="0" t="0" r="12065" b="19050"/>
                      <wp:wrapNone/>
                      <wp:docPr id="43" name="Правая фигурная скобк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285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3" o:spid="_x0000_s1026" type="#_x0000_t88" style="position:absolute;margin-left:81.85pt;margin-top:.4pt;width:3.5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" adj="284" strokecolor="#4579b8 [3044]"/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Было – 5 б.</w:t>
            </w:r>
            <w:r w:rsidR="003B765D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Посадили – 7б.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5+7= 12(б.)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всего посадили 12 берёз.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53975</wp:posOffset>
                      </wp:positionV>
                      <wp:extent cx="437515" cy="208915"/>
                      <wp:effectExtent l="19050" t="76200" r="191135" b="19685"/>
                      <wp:wrapNone/>
                      <wp:docPr id="45" name="Скругленн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>
                                <a:off x="0" y="0"/>
                                <a:ext cx="437515" cy="208915"/>
                              </a:xfrm>
                              <a:prstGeom prst="curvedConnector3">
                                <a:avLst>
                                  <a:gd name="adj1" fmla="val -3920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45" o:spid="_x0000_s1026" type="#_x0000_t38" style="position:absolute;margin-left:78.75pt;margin-top:4.25pt;width:34.45pt;height:16.4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" adj="-8468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 xml:space="preserve">Вчера – 7 </w:t>
            </w:r>
            <w:proofErr w:type="spellStart"/>
            <w:r w:rsidR="003B765D">
              <w:rPr>
                <w:rFonts w:ascii="Times New Roman" w:hAnsi="Times New Roman"/>
                <w:sz w:val="24"/>
                <w:szCs w:val="28"/>
              </w:rPr>
              <w:t>яб</w:t>
            </w:r>
            <w:proofErr w:type="spellEnd"/>
            <w:r w:rsidR="003B765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Сегодня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- ?,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на 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55A72">
              <w:rPr>
                <w:rFonts w:ascii="Times New Roman" w:hAnsi="Times New Roman"/>
                <w:sz w:val="24"/>
                <w:szCs w:val="28"/>
                <w:u w:val="single"/>
              </w:rPr>
              <w:t>б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7+8= 15 (яб.)</w:t>
            </w:r>
          </w:p>
          <w:p w:rsidR="003B765D" w:rsidRPr="00793CC1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Ответ: сегодня 15 яблок.</w:t>
            </w:r>
            <w:r>
              <w:rPr>
                <w:noProof/>
              </w:rPr>
              <w:t xml:space="preserve"> </w:t>
            </w:r>
          </w:p>
        </w:tc>
      </w:tr>
    </w:tbl>
    <w:p w:rsidR="003B765D" w:rsidRDefault="003B765D" w:rsidP="003B765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B765D" w:rsidRDefault="003B765D" w:rsidP="003B765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10B0">
        <w:rPr>
          <w:rFonts w:ascii="Times New Roman" w:hAnsi="Times New Roman"/>
          <w:b/>
          <w:sz w:val="24"/>
          <w:szCs w:val="28"/>
        </w:rPr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Контрольная работа в специальных (коррекционных) классах VII вида проводится на 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2 уроках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. Задания на 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уроке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содержат задачу и геометрический материал (2 задания). Задания 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второго урока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состоят из примеров, уравнений, задания на сравнение (3 – 4 задания).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считаются: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замена знаков, не влияющая на логику выполнения задания;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lastRenderedPageBreak/>
        <w:t>- единичное отсутствие наименований;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отсутствие пояснений в задаче, неполный ответ;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незначительные расхождения при измерении;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замена цифр с последующим верным решением задания;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отсутствие проверки в уравнениях.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Default="003B765D" w:rsidP="003B765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2</w:t>
      </w:r>
    </w:p>
    <w:p w:rsidR="003B765D" w:rsidRPr="004310B0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0B0">
        <w:rPr>
          <w:rFonts w:ascii="Times New Roman" w:hAnsi="Times New Roman"/>
          <w:b/>
          <w:sz w:val="24"/>
          <w:szCs w:val="24"/>
        </w:rPr>
        <w:t>Контрольная работа № по теме «Нумерация чисел от 1 до 100»</w:t>
      </w:r>
    </w:p>
    <w:p w:rsidR="003B765D" w:rsidRPr="004310B0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4310B0" w:rsidRDefault="003B765D" w:rsidP="003B765D">
      <w:pPr>
        <w:spacing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4310B0">
        <w:rPr>
          <w:rFonts w:ascii="Times New Roman" w:hAnsi="Times New Roman"/>
          <w:sz w:val="24"/>
          <w:szCs w:val="24"/>
        </w:rPr>
        <w:t>проверить:  умения читать, записывать, сравнивать числа в пределах 100, решать текстовые задачи, знать соотношение между изученными единицами длины.</w:t>
      </w:r>
    </w:p>
    <w:p w:rsidR="003B765D" w:rsidRPr="004310B0" w:rsidRDefault="003B765D" w:rsidP="003B76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310B0">
        <w:rPr>
          <w:rFonts w:ascii="Times New Roman" w:hAnsi="Times New Roman"/>
          <w:b/>
          <w:i/>
          <w:sz w:val="24"/>
          <w:szCs w:val="24"/>
        </w:rPr>
        <w:t>Вариант 1.</w:t>
      </w:r>
    </w:p>
    <w:p w:rsidR="003B765D" w:rsidRPr="004310B0" w:rsidRDefault="003B765D" w:rsidP="001414B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Реши задачу: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Дедушке 64года, а бабушке 60. На сколько лет дедушка старше бабушки?</w:t>
      </w:r>
    </w:p>
    <w:p w:rsidR="003B765D" w:rsidRPr="004310B0" w:rsidRDefault="003B765D" w:rsidP="001414B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Реши примеры: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69 + 1 =                  5 + 30 =                 56 – 50 =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40 – 1 =                   89 – 9 =                 80 – 20 =</w:t>
      </w:r>
    </w:p>
    <w:p w:rsidR="003B765D" w:rsidRPr="004310B0" w:rsidRDefault="003B765D" w:rsidP="001414B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Сравни, вставь вместо звёздочек знаки «&lt;», «&gt;» или «=»: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м"/>
        </w:smartTagPr>
        <w:r w:rsidRPr="004310B0">
          <w:rPr>
            <w:rFonts w:ascii="Times New Roman" w:hAnsi="Times New Roman"/>
            <w:sz w:val="24"/>
            <w:szCs w:val="24"/>
          </w:rPr>
          <w:t>8 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7 дм                </w:t>
      </w:r>
      <w:smartTag w:uri="urn:schemas-microsoft-com:office:smarttags" w:element="metricconverter">
        <w:smartTagPr>
          <w:attr w:name="ProductID" w:val="1 м"/>
        </w:smartTagPr>
        <w:r w:rsidRPr="004310B0">
          <w:rPr>
            <w:rFonts w:ascii="Times New Roman" w:hAnsi="Times New Roman"/>
            <w:sz w:val="24"/>
            <w:szCs w:val="24"/>
          </w:rPr>
          <w:t>1 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98 см"/>
        </w:smartTagPr>
        <w:r w:rsidRPr="004310B0">
          <w:rPr>
            <w:rFonts w:ascii="Times New Roman" w:hAnsi="Times New Roman"/>
            <w:sz w:val="24"/>
            <w:szCs w:val="24"/>
          </w:rPr>
          <w:t>98 см</w:t>
        </w:r>
      </w:smartTag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5 мм"/>
        </w:smartTagPr>
        <w:r w:rsidRPr="004310B0">
          <w:rPr>
            <w:rFonts w:ascii="Times New Roman" w:hAnsi="Times New Roman"/>
            <w:sz w:val="24"/>
            <w:szCs w:val="24"/>
          </w:rPr>
          <w:t>25 мм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4 см"/>
        </w:smartTagPr>
        <w:r w:rsidRPr="004310B0">
          <w:rPr>
            <w:rFonts w:ascii="Times New Roman" w:hAnsi="Times New Roman"/>
            <w:sz w:val="24"/>
            <w:szCs w:val="24"/>
          </w:rPr>
          <w:t>4 см</w:t>
        </w:r>
      </w:smartTag>
      <w:r w:rsidRPr="004310B0">
        <w:rPr>
          <w:rFonts w:ascii="Times New Roman" w:hAnsi="Times New Roman"/>
          <w:sz w:val="24"/>
          <w:szCs w:val="24"/>
        </w:rPr>
        <w:t xml:space="preserve">            </w:t>
      </w:r>
      <w:smartTag w:uri="urn:schemas-microsoft-com:office:smarttags" w:element="metricconverter">
        <w:smartTagPr>
          <w:attr w:name="ProductID" w:val="53 мм"/>
        </w:smartTagPr>
        <w:r w:rsidRPr="004310B0">
          <w:rPr>
            <w:rFonts w:ascii="Times New Roman" w:hAnsi="Times New Roman"/>
            <w:sz w:val="24"/>
            <w:szCs w:val="24"/>
          </w:rPr>
          <w:t>53 мм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5 см"/>
        </w:smartTagPr>
        <w:r w:rsidRPr="004310B0">
          <w:rPr>
            <w:rFonts w:ascii="Times New Roman" w:hAnsi="Times New Roman"/>
            <w:sz w:val="24"/>
            <w:szCs w:val="24"/>
          </w:rPr>
          <w:t>5 см</w:t>
        </w:r>
      </w:smartTag>
    </w:p>
    <w:p w:rsidR="003B765D" w:rsidRPr="004310B0" w:rsidRDefault="003B765D" w:rsidP="001414B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 xml:space="preserve">Из чисел 30, 5, 13, 55, 3, 35, 15, 50, 53, 33, 51, 31 выпиши в одну строку все двузначные числа, начиная </w:t>
      </w:r>
      <w:proofErr w:type="gramStart"/>
      <w:r w:rsidRPr="004310B0">
        <w:rPr>
          <w:rFonts w:ascii="Times New Roman" w:hAnsi="Times New Roman"/>
          <w:sz w:val="24"/>
          <w:szCs w:val="24"/>
        </w:rPr>
        <w:t>с</w:t>
      </w:r>
      <w:proofErr w:type="gramEnd"/>
      <w:r w:rsidRPr="004310B0">
        <w:rPr>
          <w:rFonts w:ascii="Times New Roman" w:hAnsi="Times New Roman"/>
          <w:sz w:val="24"/>
          <w:szCs w:val="24"/>
        </w:rPr>
        <w:t xml:space="preserve"> наименьшего.</w:t>
      </w:r>
    </w:p>
    <w:p w:rsidR="003B765D" w:rsidRPr="004310B0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765D" w:rsidRPr="004310B0" w:rsidRDefault="000353AE" w:rsidP="000353A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65D" w:rsidRPr="004310B0">
        <w:rPr>
          <w:rFonts w:ascii="Times New Roman" w:hAnsi="Times New Roman"/>
          <w:b/>
          <w:i/>
          <w:sz w:val="24"/>
          <w:szCs w:val="24"/>
        </w:rPr>
        <w:t>Вариант 2.</w:t>
      </w:r>
    </w:p>
    <w:p w:rsidR="003B765D" w:rsidRPr="004310B0" w:rsidRDefault="003B765D" w:rsidP="001414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Реши задачу: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Папе 32 года, а мама на 2 года моложе. Сколько лет маме?</w:t>
      </w:r>
    </w:p>
    <w:p w:rsidR="003B765D" w:rsidRPr="004310B0" w:rsidRDefault="003B765D" w:rsidP="001414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Реши примеры: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6 + 40 =                   49 + 1 =               34 – 4 =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87 – 70 =                  90 – 1 =               60 – 20 =</w:t>
      </w:r>
    </w:p>
    <w:p w:rsidR="003B765D" w:rsidRPr="004310B0" w:rsidRDefault="003B765D" w:rsidP="001414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t>Сравни, вставь вместо звёздочек знаки «&lt;», «&gt;» или «=»:</w:t>
      </w:r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 м"/>
        </w:smartTagPr>
        <w:r w:rsidRPr="004310B0">
          <w:rPr>
            <w:rFonts w:ascii="Times New Roman" w:hAnsi="Times New Roman"/>
            <w:sz w:val="24"/>
            <w:szCs w:val="24"/>
          </w:rPr>
          <w:t>6 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9 дм                </w:t>
      </w:r>
      <w:smartTag w:uri="urn:schemas-microsoft-com:office:smarttags" w:element="metricconverter">
        <w:smartTagPr>
          <w:attr w:name="ProductID" w:val="1 м"/>
        </w:smartTagPr>
        <w:r w:rsidRPr="004310B0">
          <w:rPr>
            <w:rFonts w:ascii="Times New Roman" w:hAnsi="Times New Roman"/>
            <w:sz w:val="24"/>
            <w:szCs w:val="24"/>
          </w:rPr>
          <w:t>1 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92 см"/>
        </w:smartTagPr>
        <w:r w:rsidRPr="004310B0">
          <w:rPr>
            <w:rFonts w:ascii="Times New Roman" w:hAnsi="Times New Roman"/>
            <w:sz w:val="24"/>
            <w:szCs w:val="24"/>
          </w:rPr>
          <w:t>92 см</w:t>
        </w:r>
      </w:smartTag>
    </w:p>
    <w:p w:rsidR="003B765D" w:rsidRPr="004310B0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3 мм"/>
        </w:smartTagPr>
        <w:r w:rsidRPr="004310B0">
          <w:rPr>
            <w:rFonts w:ascii="Times New Roman" w:hAnsi="Times New Roman"/>
            <w:sz w:val="24"/>
            <w:szCs w:val="24"/>
          </w:rPr>
          <w:t>13 мм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2 см"/>
        </w:smartTagPr>
        <w:r w:rsidRPr="004310B0">
          <w:rPr>
            <w:rFonts w:ascii="Times New Roman" w:hAnsi="Times New Roman"/>
            <w:sz w:val="24"/>
            <w:szCs w:val="24"/>
          </w:rPr>
          <w:t>2 см</w:t>
        </w:r>
      </w:smartTag>
      <w:r w:rsidRPr="004310B0">
        <w:rPr>
          <w:rFonts w:ascii="Times New Roman" w:hAnsi="Times New Roman"/>
          <w:sz w:val="24"/>
          <w:szCs w:val="24"/>
        </w:rPr>
        <w:t xml:space="preserve">            </w:t>
      </w:r>
      <w:smartTag w:uri="urn:schemas-microsoft-com:office:smarttags" w:element="metricconverter">
        <w:smartTagPr>
          <w:attr w:name="ProductID" w:val="68 мм"/>
        </w:smartTagPr>
        <w:r w:rsidRPr="004310B0">
          <w:rPr>
            <w:rFonts w:ascii="Times New Roman" w:hAnsi="Times New Roman"/>
            <w:sz w:val="24"/>
            <w:szCs w:val="24"/>
          </w:rPr>
          <w:t>68 мм</w:t>
        </w:r>
      </w:smartTag>
      <w:r w:rsidRPr="004310B0">
        <w:rPr>
          <w:rFonts w:ascii="Times New Roman" w:hAnsi="Times New Roman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6 см"/>
        </w:smartTagPr>
        <w:r w:rsidRPr="004310B0">
          <w:rPr>
            <w:rFonts w:ascii="Times New Roman" w:hAnsi="Times New Roman"/>
            <w:sz w:val="24"/>
            <w:szCs w:val="24"/>
          </w:rPr>
          <w:t>6 см</w:t>
        </w:r>
      </w:smartTag>
    </w:p>
    <w:p w:rsidR="003B765D" w:rsidRPr="004310B0" w:rsidRDefault="003B765D" w:rsidP="001414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0B0">
        <w:rPr>
          <w:rFonts w:ascii="Times New Roman" w:hAnsi="Times New Roman"/>
          <w:sz w:val="24"/>
          <w:szCs w:val="24"/>
        </w:rPr>
        <w:lastRenderedPageBreak/>
        <w:t xml:space="preserve">Из чисел 79, 17, 7, 91, 70, 9, 97, 99, 19, 71, 90, 77 выпиши все двузначные числа, начиная </w:t>
      </w:r>
      <w:proofErr w:type="gramStart"/>
      <w:r w:rsidRPr="004310B0">
        <w:rPr>
          <w:rFonts w:ascii="Times New Roman" w:hAnsi="Times New Roman"/>
          <w:sz w:val="24"/>
          <w:szCs w:val="24"/>
        </w:rPr>
        <w:t>с</w:t>
      </w:r>
      <w:proofErr w:type="gramEnd"/>
      <w:r w:rsidRPr="004310B0">
        <w:rPr>
          <w:rFonts w:ascii="Times New Roman" w:hAnsi="Times New Roman"/>
          <w:sz w:val="24"/>
          <w:szCs w:val="24"/>
        </w:rPr>
        <w:t xml:space="preserve"> наименьшего.</w:t>
      </w:r>
    </w:p>
    <w:p w:rsidR="003B765D" w:rsidRPr="004310B0" w:rsidRDefault="000353AE" w:rsidP="000353AE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65D">
        <w:rPr>
          <w:rFonts w:ascii="Times New Roman" w:hAnsi="Times New Roman"/>
          <w:b/>
          <w:sz w:val="24"/>
          <w:szCs w:val="24"/>
        </w:rPr>
        <w:t>Ключи к контрольной работе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RPr="004310B0" w:rsidTr="000353AE">
        <w:tc>
          <w:tcPr>
            <w:tcW w:w="4927" w:type="dxa"/>
          </w:tcPr>
          <w:p w:rsidR="003B765D" w:rsidRPr="004310B0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Вариант – 1.</w:t>
            </w:r>
          </w:p>
          <w:p w:rsidR="003B765D" w:rsidRPr="004310B0" w:rsidRDefault="00F106BF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157480</wp:posOffset>
                      </wp:positionV>
                      <wp:extent cx="28575" cy="228600"/>
                      <wp:effectExtent l="38100" t="76200" r="161925" b="95250"/>
                      <wp:wrapNone/>
                      <wp:docPr id="39" name="Скругленн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" cy="228600"/>
                              </a:xfrm>
                              <a:prstGeom prst="curvedConnector3">
                                <a:avLst>
                                  <a:gd name="adj1" fmla="val 583335"/>
                                </a:avLst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39" o:spid="_x0000_s1026" type="#_x0000_t38" style="position:absolute;margin-left:55.8pt;margin-top:12.4pt;width:2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" adj="126000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3B765D" w:rsidRPr="004310B0">
              <w:rPr>
                <w:rFonts w:ascii="Times New Roman" w:hAnsi="Times New Roman"/>
                <w:bCs/>
                <w:sz w:val="24"/>
                <w:szCs w:val="24"/>
              </w:rPr>
              <w:t>1.Д. – 64г.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на</w:t>
            </w:r>
            <w:proofErr w:type="gramStart"/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10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б.</w:t>
            </w: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  Б. – 60г.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>64-60=4 (г.)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>Ответ: старше на 4 года.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3B765D" w:rsidRPr="004310B0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69 + 1 =70        5 + 30 = 35        56 – 50 =6</w:t>
            </w:r>
          </w:p>
          <w:p w:rsidR="003B765D" w:rsidRPr="004310B0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40 – 1 =  39      89 – 9 = 80        80 – 20 =60</w:t>
            </w:r>
          </w:p>
          <w:p w:rsidR="003B765D" w:rsidRPr="004310B0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B765D" w:rsidRPr="004310B0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 xml:space="preserve">3.   8 м </w:t>
            </w:r>
            <w:r w:rsidRPr="00462D17">
              <w:rPr>
                <w:rFonts w:ascii="Times New Roman" w:hAnsi="Times New Roman"/>
                <w:sz w:val="24"/>
                <w:szCs w:val="24"/>
              </w:rPr>
              <w:t>&gt;</w:t>
            </w:r>
            <w:r w:rsidRPr="004310B0">
              <w:rPr>
                <w:rFonts w:ascii="Times New Roman" w:hAnsi="Times New Roman"/>
                <w:sz w:val="24"/>
                <w:szCs w:val="24"/>
              </w:rPr>
              <w:t xml:space="preserve">7 дм            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4"/>
              </w:rPr>
              <w:t>&gt;</w:t>
            </w:r>
            <w:smartTag w:uri="urn:schemas-microsoft-com:office:smarttags" w:element="metricconverter">
              <w:smartTagPr>
                <w:attr w:name="ProductID" w:val="98 с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98 см</w:t>
              </w:r>
            </w:smartTag>
          </w:p>
          <w:p w:rsidR="003B765D" w:rsidRPr="004310B0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25 мм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4"/>
              </w:rPr>
              <w:t>&lt;</w:t>
            </w:r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53 м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53 мм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4"/>
              </w:rPr>
              <w:t>&gt;</w:t>
            </w:r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</w:p>
          <w:p w:rsidR="003B765D" w:rsidRPr="004310B0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3B765D">
              <w:rPr>
                <w:rFonts w:ascii="Times New Roman" w:hAnsi="Times New Roman"/>
                <w:sz w:val="24"/>
                <w:szCs w:val="24"/>
              </w:rPr>
              <w:t>4</w:t>
            </w:r>
            <w:r w:rsidRPr="004310B0">
              <w:rPr>
                <w:rFonts w:ascii="Times New Roman" w:hAnsi="Times New Roman"/>
                <w:sz w:val="24"/>
                <w:szCs w:val="24"/>
              </w:rPr>
              <w:t>. 13, 15, 30, 31, 33, 35, 50, 51, 53, 55.</w:t>
            </w:r>
          </w:p>
          <w:p w:rsidR="003B765D" w:rsidRPr="004310B0" w:rsidRDefault="000353AE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3B765D" w:rsidRPr="004310B0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Вариант – 2.</w:t>
            </w:r>
          </w:p>
          <w:p w:rsidR="003B765D" w:rsidRPr="004310B0" w:rsidRDefault="00F106BF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62230</wp:posOffset>
                      </wp:positionV>
                      <wp:extent cx="437515" cy="208915"/>
                      <wp:effectExtent l="19050" t="76200" r="191135" b="19685"/>
                      <wp:wrapNone/>
                      <wp:docPr id="46" name="Скругленн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>
                                <a:off x="0" y="0"/>
                                <a:ext cx="437515" cy="208915"/>
                              </a:xfrm>
                              <a:prstGeom prst="curvedConnector3">
                                <a:avLst>
                                  <a:gd name="adj1" fmla="val -3920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46" o:spid="_x0000_s1026" type="#_x0000_t38" style="position:absolute;margin-left:59.2pt;margin-top:4.9pt;width:34.45pt;height:16.4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" adj="-8468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 w:rsidRPr="004310B0">
              <w:rPr>
                <w:rFonts w:ascii="Times New Roman" w:hAnsi="Times New Roman"/>
                <w:bCs/>
                <w:sz w:val="24"/>
                <w:szCs w:val="24"/>
              </w:rPr>
              <w:t>1. П. – 32 г.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   М. -</w:t>
            </w:r>
            <w:proofErr w:type="gramStart"/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4310B0">
              <w:rPr>
                <w:rFonts w:ascii="Times New Roman" w:hAnsi="Times New Roman"/>
                <w:bCs/>
                <w:sz w:val="24"/>
                <w:szCs w:val="24"/>
              </w:rPr>
              <w:t xml:space="preserve">, на 2г. </w:t>
            </w:r>
            <w:r w:rsidRPr="004310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м.</w:t>
            </w:r>
            <w:r w:rsidRPr="004310B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10B0">
              <w:rPr>
                <w:rFonts w:ascii="Times New Roman" w:hAnsi="Times New Roman"/>
                <w:noProof/>
                <w:sz w:val="24"/>
                <w:szCs w:val="24"/>
              </w:rPr>
              <w:t>32 – 2=30 (л.)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10B0">
              <w:rPr>
                <w:rFonts w:ascii="Times New Roman" w:hAnsi="Times New Roman"/>
                <w:noProof/>
                <w:sz w:val="24"/>
                <w:szCs w:val="24"/>
              </w:rPr>
              <w:t>Ответ: маме 30 лет.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310B0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  <w:p w:rsidR="003B765D" w:rsidRPr="004310B0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6 + 40 = 46       49 + 1 =50        34 – 4 =30</w:t>
            </w:r>
          </w:p>
          <w:p w:rsidR="003B765D" w:rsidRPr="00462D17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87 – 70 =  17    90 – 1 =89        60 – 20 =40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65D" w:rsidRPr="004310B0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462D17">
              <w:rPr>
                <w:rFonts w:ascii="Times New Roman" w:hAnsi="Times New Roman"/>
                <w:sz w:val="24"/>
                <w:szCs w:val="24"/>
              </w:rPr>
              <w:t>3</w:t>
            </w:r>
            <w:r w:rsidRPr="004310B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4"/>
              </w:rPr>
              <w:t>&lt;</w:t>
            </w:r>
            <w:r w:rsidRPr="004310B0">
              <w:rPr>
                <w:rFonts w:ascii="Times New Roman" w:hAnsi="Times New Roman"/>
                <w:sz w:val="24"/>
                <w:szCs w:val="24"/>
              </w:rPr>
              <w:t xml:space="preserve">9 дм             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4"/>
              </w:rPr>
              <w:t>&gt;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92 см</w:t>
              </w:r>
            </w:smartTag>
          </w:p>
          <w:p w:rsidR="003B765D" w:rsidRPr="004310B0" w:rsidRDefault="003B765D" w:rsidP="000353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 м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13 мм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B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68 м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68 мм</w:t>
              </w:r>
            </w:smartTag>
            <w:r w:rsidRPr="0043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B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310B0">
                <w:rPr>
                  <w:rFonts w:ascii="Times New Roman" w:hAnsi="Times New Roman"/>
                  <w:sz w:val="24"/>
                  <w:szCs w:val="24"/>
                </w:rPr>
                <w:t>6 см</w:t>
              </w:r>
            </w:smartTag>
          </w:p>
          <w:p w:rsidR="003B765D" w:rsidRPr="004310B0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  <w:r w:rsidRPr="004310B0">
              <w:rPr>
                <w:rFonts w:ascii="Times New Roman" w:hAnsi="Times New Roman"/>
                <w:sz w:val="24"/>
                <w:szCs w:val="24"/>
              </w:rPr>
              <w:t>4. 17,19,70,71,77,79,90,91,97,99.</w:t>
            </w:r>
          </w:p>
          <w:p w:rsidR="003B765D" w:rsidRPr="004310B0" w:rsidRDefault="000353AE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65D" w:rsidRPr="004310B0" w:rsidRDefault="003B765D" w:rsidP="00035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65D" w:rsidRPr="004310B0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65D" w:rsidRDefault="003B765D" w:rsidP="003B765D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Контрольная работа в специальных (коррекционных) классах VII вида проводится на 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2 уроках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. Задания на 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уроке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содержат задачу и геометрический материал (2 задания). Задания </w:t>
      </w: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второго урока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состоят из примеров, уравнений, задания на сравнение (3 – 4 задания).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считаются: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замена знаков, не влияющая на логику выполнения задания;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единичное отсутствие наименований;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отсутствие пояснений в задаче, неполный ответ;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незначительные расхождения при измерении;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замена цифр с последующим верным решением задания;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отсутствие проверки в уравнениях.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Pr="004310B0" w:rsidRDefault="003B765D" w:rsidP="003B765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ПРИЛОЖЕНИЕ 3</w:t>
      </w:r>
    </w:p>
    <w:p w:rsidR="003B765D" w:rsidRPr="004133CA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b/>
          <w:sz w:val="24"/>
          <w:szCs w:val="28"/>
        </w:rPr>
        <w:t>Контрольная работа  «Нумерация чисел от 1 до 100»</w:t>
      </w:r>
      <w:r w:rsidRPr="004133CA">
        <w:rPr>
          <w:rFonts w:ascii="Times New Roman" w:hAnsi="Times New Roman"/>
          <w:sz w:val="24"/>
          <w:szCs w:val="28"/>
        </w:rPr>
        <w:t>.</w:t>
      </w:r>
    </w:p>
    <w:p w:rsidR="003B765D" w:rsidRPr="004133CA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Дата проведения: </w:t>
      </w:r>
    </w:p>
    <w:p w:rsidR="003B765D" w:rsidRPr="00055583" w:rsidRDefault="003B765D" w:rsidP="003B765D">
      <w:pPr>
        <w:spacing w:line="240" w:lineRule="auto"/>
        <w:rPr>
          <w:rFonts w:ascii="Times New Roman" w:hAnsi="Times New Roman"/>
          <w:sz w:val="24"/>
          <w:szCs w:val="28"/>
        </w:rPr>
      </w:pPr>
      <w:r w:rsidRPr="00055583">
        <w:rPr>
          <w:rFonts w:ascii="Times New Roman" w:hAnsi="Times New Roman"/>
          <w:b/>
          <w:sz w:val="24"/>
          <w:szCs w:val="28"/>
        </w:rPr>
        <w:t xml:space="preserve">Цель работы -  </w:t>
      </w:r>
      <w:r w:rsidRPr="00055583">
        <w:rPr>
          <w:rFonts w:ascii="Times New Roman" w:hAnsi="Times New Roman"/>
          <w:sz w:val="24"/>
          <w:szCs w:val="28"/>
        </w:rPr>
        <w:t>проверить:  знания приемов устных вычислений в пределах 100 и умений применять их при вычислениях; умения вычислять значения числовых выражений в 2 действия со скобками и без них; умения решать текстовые задачи (1-2 действия); умения находить длину ломаной.</w:t>
      </w:r>
    </w:p>
    <w:p w:rsidR="003B765D" w:rsidRPr="004133CA" w:rsidRDefault="003B765D" w:rsidP="003B765D">
      <w:pPr>
        <w:jc w:val="center"/>
        <w:rPr>
          <w:rFonts w:ascii="Times New Roman" w:hAnsi="Times New Roman"/>
          <w:b/>
          <w:sz w:val="24"/>
          <w:szCs w:val="28"/>
        </w:rPr>
      </w:pPr>
      <w:r w:rsidRPr="004133CA">
        <w:rPr>
          <w:rFonts w:ascii="Times New Roman" w:hAnsi="Times New Roman"/>
          <w:b/>
          <w:sz w:val="24"/>
          <w:szCs w:val="28"/>
        </w:rPr>
        <w:t>Вариант 1</w:t>
      </w:r>
    </w:p>
    <w:p w:rsidR="003B765D" w:rsidRPr="004133CA" w:rsidRDefault="003B765D" w:rsidP="001414B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Реши задачу: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lastRenderedPageBreak/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3B765D" w:rsidRPr="004133CA" w:rsidRDefault="003B765D" w:rsidP="001414B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Найди значения выражений: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6 + 7 – 9 =                           15 – (3 + 5) =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 xml:space="preserve">10 + 3 – 4 =                          8 + (12 – 5) =     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18 – 10 + 5 =                        9 + (13 – 7) =</w:t>
      </w:r>
    </w:p>
    <w:p w:rsidR="003B765D" w:rsidRPr="004133CA" w:rsidRDefault="003B765D" w:rsidP="001414B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Сравни, вставь вместо звёздочек знаки «&lt;», «&gt;» или «=»: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4133CA">
          <w:rPr>
            <w:rFonts w:ascii="Times New Roman" w:hAnsi="Times New Roman"/>
            <w:sz w:val="24"/>
            <w:szCs w:val="28"/>
          </w:rPr>
          <w:t>4 см</w:t>
        </w:r>
      </w:smartTag>
      <w:r w:rsidRPr="004133CA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4133CA">
          <w:rPr>
            <w:rFonts w:ascii="Times New Roman" w:hAnsi="Times New Roman"/>
            <w:sz w:val="24"/>
            <w:szCs w:val="28"/>
          </w:rPr>
          <w:t>2 мм</w:t>
        </w:r>
      </w:smartTag>
      <w:r w:rsidRPr="004133CA">
        <w:rPr>
          <w:rFonts w:ascii="Times New Roman" w:hAnsi="Times New Roman"/>
          <w:sz w:val="24"/>
          <w:szCs w:val="28"/>
        </w:rPr>
        <w:t xml:space="preserve"> * </w:t>
      </w:r>
      <w:smartTag w:uri="urn:schemas-microsoft-com:office:smarttags" w:element="metricconverter">
        <w:smartTagPr>
          <w:attr w:name="ProductID" w:val="24 мм"/>
        </w:smartTagPr>
        <w:r w:rsidRPr="004133CA">
          <w:rPr>
            <w:rFonts w:ascii="Times New Roman" w:hAnsi="Times New Roman"/>
            <w:sz w:val="24"/>
            <w:szCs w:val="28"/>
          </w:rPr>
          <w:t>24 мм</w:t>
        </w:r>
      </w:smartTag>
      <w:r w:rsidRPr="004133CA">
        <w:rPr>
          <w:rFonts w:ascii="Times New Roman" w:hAnsi="Times New Roman"/>
          <w:sz w:val="24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 м"/>
        </w:smartTagPr>
        <w:r w:rsidRPr="004133CA">
          <w:rPr>
            <w:rFonts w:ascii="Times New Roman" w:hAnsi="Times New Roman"/>
            <w:sz w:val="24"/>
            <w:szCs w:val="28"/>
          </w:rPr>
          <w:t>1 м</w:t>
        </w:r>
      </w:smartTag>
      <w:r w:rsidRPr="004133CA">
        <w:rPr>
          <w:rFonts w:ascii="Times New Roman" w:hAnsi="Times New Roman"/>
          <w:sz w:val="24"/>
          <w:szCs w:val="28"/>
        </w:rPr>
        <w:t xml:space="preserve"> * </w:t>
      </w:r>
      <w:smartTag w:uri="urn:schemas-microsoft-com:office:smarttags" w:element="metricconverter">
        <w:smartTagPr>
          <w:attr w:name="ProductID" w:val="100 см"/>
        </w:smartTagPr>
        <w:r w:rsidRPr="004133CA">
          <w:rPr>
            <w:rFonts w:ascii="Times New Roman" w:hAnsi="Times New Roman"/>
            <w:sz w:val="24"/>
            <w:szCs w:val="28"/>
          </w:rPr>
          <w:t>100 см</w:t>
        </w:r>
      </w:smartTag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7 + 4 * 19                             59 мин. * 1 ч.</w:t>
      </w:r>
    </w:p>
    <w:p w:rsidR="003B765D" w:rsidRPr="004133CA" w:rsidRDefault="003B765D" w:rsidP="001414B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 xml:space="preserve">Начерти </w:t>
      </w:r>
      <w:proofErr w:type="gramStart"/>
      <w:r w:rsidRPr="004133CA">
        <w:rPr>
          <w:rFonts w:ascii="Times New Roman" w:hAnsi="Times New Roman"/>
          <w:sz w:val="24"/>
          <w:szCs w:val="28"/>
        </w:rPr>
        <w:t>ломаную</w:t>
      </w:r>
      <w:proofErr w:type="gramEnd"/>
      <w:r w:rsidRPr="004133CA">
        <w:rPr>
          <w:rFonts w:ascii="Times New Roman" w:hAnsi="Times New Roman"/>
          <w:sz w:val="24"/>
          <w:szCs w:val="28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4133CA">
          <w:rPr>
            <w:rFonts w:ascii="Times New Roman" w:hAnsi="Times New Roman"/>
            <w:sz w:val="24"/>
            <w:szCs w:val="28"/>
          </w:rPr>
          <w:t>10 см</w:t>
        </w:r>
      </w:smartTag>
      <w:r w:rsidRPr="004133CA">
        <w:rPr>
          <w:rFonts w:ascii="Times New Roman" w:hAnsi="Times New Roman"/>
          <w:sz w:val="24"/>
          <w:szCs w:val="28"/>
        </w:rPr>
        <w:t>.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</w:p>
    <w:p w:rsidR="003B765D" w:rsidRPr="004133CA" w:rsidRDefault="003B765D" w:rsidP="003B765D">
      <w:pPr>
        <w:jc w:val="center"/>
        <w:rPr>
          <w:rFonts w:ascii="Times New Roman" w:hAnsi="Times New Roman"/>
          <w:b/>
          <w:sz w:val="24"/>
          <w:szCs w:val="28"/>
        </w:rPr>
      </w:pPr>
      <w:r w:rsidRPr="004133CA">
        <w:rPr>
          <w:rFonts w:ascii="Times New Roman" w:hAnsi="Times New Roman"/>
          <w:b/>
          <w:sz w:val="24"/>
          <w:szCs w:val="28"/>
        </w:rPr>
        <w:t>Вариант 2.</w:t>
      </w:r>
    </w:p>
    <w:p w:rsidR="003B765D" w:rsidRPr="004133CA" w:rsidRDefault="003B765D" w:rsidP="001414B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Реши задачу: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3B765D" w:rsidRPr="004133CA" w:rsidRDefault="003B765D" w:rsidP="001414B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Найди значения выражений: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5 + 8 – 9 =                           14 – (2 + 5) =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 xml:space="preserve">10 + 5 – 6 =                          4 + (16 – 8) =     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19 – 10 + 7 =                        9 + (18 – 10) =</w:t>
      </w:r>
    </w:p>
    <w:p w:rsidR="003B765D" w:rsidRPr="004133CA" w:rsidRDefault="003B765D" w:rsidP="001414B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Сравни, вставь вместо звёздочек знаки «&lt;», «&gt;» или «=»: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 xml:space="preserve">3 дм </w:t>
      </w:r>
      <w:smartTag w:uri="urn:schemas-microsoft-com:office:smarttags" w:element="metricconverter">
        <w:smartTagPr>
          <w:attr w:name="ProductID" w:val="2 см"/>
        </w:smartTagPr>
        <w:r w:rsidRPr="004133CA">
          <w:rPr>
            <w:rFonts w:ascii="Times New Roman" w:hAnsi="Times New Roman"/>
            <w:sz w:val="24"/>
            <w:szCs w:val="28"/>
          </w:rPr>
          <w:t>2 см</w:t>
        </w:r>
      </w:smartTag>
      <w:r w:rsidRPr="004133CA">
        <w:rPr>
          <w:rFonts w:ascii="Times New Roman" w:hAnsi="Times New Roman"/>
          <w:sz w:val="24"/>
          <w:szCs w:val="28"/>
        </w:rPr>
        <w:t xml:space="preserve"> * </w:t>
      </w:r>
      <w:smartTag w:uri="urn:schemas-microsoft-com:office:smarttags" w:element="metricconverter">
        <w:smartTagPr>
          <w:attr w:name="ProductID" w:val="23 см"/>
        </w:smartTagPr>
        <w:r w:rsidRPr="004133CA">
          <w:rPr>
            <w:rFonts w:ascii="Times New Roman" w:hAnsi="Times New Roman"/>
            <w:sz w:val="24"/>
            <w:szCs w:val="28"/>
          </w:rPr>
          <w:t>23 см</w:t>
        </w:r>
      </w:smartTag>
      <w:r w:rsidRPr="004133CA">
        <w:rPr>
          <w:rFonts w:ascii="Times New Roman" w:hAnsi="Times New Roman"/>
          <w:sz w:val="24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 см"/>
        </w:smartTagPr>
        <w:r w:rsidRPr="004133CA">
          <w:rPr>
            <w:rFonts w:ascii="Times New Roman" w:hAnsi="Times New Roman"/>
            <w:sz w:val="24"/>
            <w:szCs w:val="28"/>
          </w:rPr>
          <w:t>1 см</w:t>
        </w:r>
      </w:smartTag>
      <w:r w:rsidRPr="004133CA">
        <w:rPr>
          <w:rFonts w:ascii="Times New Roman" w:hAnsi="Times New Roman"/>
          <w:sz w:val="24"/>
          <w:szCs w:val="28"/>
        </w:rPr>
        <w:t xml:space="preserve"> * </w:t>
      </w:r>
      <w:smartTag w:uri="urn:schemas-microsoft-com:office:smarttags" w:element="metricconverter">
        <w:smartTagPr>
          <w:attr w:name="ProductID" w:val="10 мм"/>
        </w:smartTagPr>
        <w:r w:rsidRPr="004133CA">
          <w:rPr>
            <w:rFonts w:ascii="Times New Roman" w:hAnsi="Times New Roman"/>
            <w:sz w:val="24"/>
            <w:szCs w:val="28"/>
          </w:rPr>
          <w:t>10 мм</w:t>
        </w:r>
      </w:smartTag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8 + 5 * 14                          1 ч. * 30 мин.</w:t>
      </w:r>
    </w:p>
    <w:p w:rsidR="003B765D" w:rsidRPr="004133CA" w:rsidRDefault="003B765D" w:rsidP="001414B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 xml:space="preserve">Начерти </w:t>
      </w:r>
      <w:proofErr w:type="gramStart"/>
      <w:r w:rsidRPr="004133CA">
        <w:rPr>
          <w:rFonts w:ascii="Times New Roman" w:hAnsi="Times New Roman"/>
          <w:sz w:val="24"/>
          <w:szCs w:val="28"/>
        </w:rPr>
        <w:t>ломаную</w:t>
      </w:r>
      <w:proofErr w:type="gramEnd"/>
      <w:r w:rsidRPr="004133CA">
        <w:rPr>
          <w:rFonts w:ascii="Times New Roman" w:hAnsi="Times New Roman"/>
          <w:sz w:val="24"/>
          <w:szCs w:val="28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8 см"/>
        </w:smartTagPr>
        <w:r w:rsidRPr="004133CA">
          <w:rPr>
            <w:rFonts w:ascii="Times New Roman" w:hAnsi="Times New Roman"/>
            <w:sz w:val="24"/>
            <w:szCs w:val="28"/>
          </w:rPr>
          <w:t>8 см</w:t>
        </w:r>
      </w:smartTag>
      <w:r w:rsidRPr="004133CA">
        <w:rPr>
          <w:rFonts w:ascii="Times New Roman" w:hAnsi="Times New Roman"/>
          <w:sz w:val="24"/>
          <w:szCs w:val="28"/>
        </w:rPr>
        <w:t>.</w:t>
      </w:r>
    </w:p>
    <w:p w:rsidR="003B765D" w:rsidRPr="004133CA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3B765D" w:rsidRPr="004133CA" w:rsidRDefault="003B765D" w:rsidP="003B765D">
      <w:pPr>
        <w:pStyle w:val="a3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133CA">
        <w:rPr>
          <w:rFonts w:ascii="Times New Roman" w:hAnsi="Times New Roman"/>
          <w:b/>
          <w:sz w:val="24"/>
          <w:szCs w:val="28"/>
        </w:rPr>
        <w:t>Ключи к контрольной работе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50"/>
      </w:tblGrid>
      <w:tr w:rsidR="003B765D" w:rsidTr="000353AE">
        <w:tc>
          <w:tcPr>
            <w:tcW w:w="4927" w:type="dxa"/>
          </w:tcPr>
          <w:p w:rsidR="003B765D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Вариант – 1.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1147A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Было – 12 м.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Осталось – 5 м.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Уехало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- ?</w:t>
            </w:r>
            <w:proofErr w:type="gramEnd"/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 – 5=7 (м.)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уехало 7 м.</w:t>
            </w:r>
          </w:p>
          <w:p w:rsidR="003B765D" w:rsidRPr="001938FB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1938FB">
              <w:rPr>
                <w:rFonts w:ascii="Times New Roman" w:hAnsi="Times New Roman"/>
                <w:szCs w:val="28"/>
              </w:rPr>
              <w:t xml:space="preserve">6 + 7 – 9 = 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1938FB">
              <w:rPr>
                <w:rFonts w:ascii="Times New Roman" w:hAnsi="Times New Roman"/>
                <w:szCs w:val="28"/>
              </w:rPr>
              <w:t xml:space="preserve">                 15 – (3 + 5) =</w:t>
            </w:r>
            <w:r>
              <w:rPr>
                <w:rFonts w:ascii="Times New Roman" w:hAnsi="Times New Roman"/>
                <w:szCs w:val="28"/>
              </w:rPr>
              <w:t>7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10 + 3 – 4 = 11</w:t>
            </w:r>
            <w:r w:rsidRPr="001938FB">
              <w:rPr>
                <w:rFonts w:ascii="Times New Roman" w:hAnsi="Times New Roman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Cs w:val="28"/>
              </w:rPr>
              <w:t xml:space="preserve">    8 + (12 – 5) =  15       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1938FB">
              <w:rPr>
                <w:rFonts w:ascii="Times New Roman" w:hAnsi="Times New Roman"/>
                <w:szCs w:val="28"/>
              </w:rPr>
              <w:t xml:space="preserve">18 – </w:t>
            </w:r>
            <w:r>
              <w:rPr>
                <w:rFonts w:ascii="Times New Roman" w:hAnsi="Times New Roman"/>
                <w:szCs w:val="28"/>
              </w:rPr>
              <w:t xml:space="preserve">10 + 5 = 13             </w:t>
            </w:r>
            <w:r w:rsidRPr="001938FB">
              <w:rPr>
                <w:rFonts w:ascii="Times New Roman" w:hAnsi="Times New Roman"/>
                <w:szCs w:val="28"/>
              </w:rPr>
              <w:t>9 + (13 – 7) =</w:t>
            </w:r>
            <w:r>
              <w:rPr>
                <w:rFonts w:ascii="Times New Roman" w:hAnsi="Times New Roman"/>
                <w:szCs w:val="28"/>
              </w:rPr>
              <w:t>15</w:t>
            </w:r>
          </w:p>
          <w:p w:rsidR="003B765D" w:rsidRPr="00E71922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71922">
                <w:rPr>
                  <w:rFonts w:ascii="Times New Roman" w:hAnsi="Times New Roman"/>
                  <w:szCs w:val="28"/>
                </w:rPr>
                <w:t>4 см</w:t>
              </w:r>
            </w:smartTag>
            <w:r w:rsidRPr="00E71922">
              <w:rPr>
                <w:rFonts w:ascii="Times New Roman" w:hAnsi="Times New Roman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E71922">
                <w:rPr>
                  <w:rFonts w:ascii="Times New Roman" w:hAnsi="Times New Roman"/>
                  <w:szCs w:val="28"/>
                </w:rPr>
                <w:t>2 мм</w:t>
              </w:r>
            </w:smartTag>
            <w:r>
              <w:rPr>
                <w:rFonts w:ascii="Times New Roman" w:hAnsi="Times New Roman"/>
                <w:szCs w:val="28"/>
              </w:rPr>
              <w:t xml:space="preserve"> &gt;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E71922">
                <w:rPr>
                  <w:rFonts w:ascii="Times New Roman" w:hAnsi="Times New Roman"/>
                  <w:szCs w:val="28"/>
                </w:rPr>
                <w:t>24 мм</w:t>
              </w:r>
            </w:smartTag>
            <w:r w:rsidRPr="00E71922">
              <w:rPr>
                <w:rFonts w:ascii="Times New Roman" w:hAnsi="Times New Roman"/>
                <w:szCs w:val="28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1922">
                <w:rPr>
                  <w:rFonts w:ascii="Times New Roman" w:hAnsi="Times New Roman"/>
                  <w:szCs w:val="28"/>
                </w:rPr>
                <w:t>1 м</w:t>
              </w:r>
            </w:smartTag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Cs w:val="28"/>
              </w:rPr>
              <w:t>=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71922">
                <w:rPr>
                  <w:rFonts w:ascii="Times New Roman" w:hAnsi="Times New Roman"/>
                  <w:szCs w:val="28"/>
                </w:rPr>
                <w:t>100 см</w:t>
              </w:r>
            </w:smartTag>
          </w:p>
          <w:p w:rsidR="003B765D" w:rsidRDefault="003B765D" w:rsidP="000353AE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    7 + 4 </w:t>
            </w:r>
            <w:r w:rsidRPr="00462D17">
              <w:rPr>
                <w:rFonts w:ascii="Times New Roman" w:hAnsi="Times New Roman"/>
                <w:szCs w:val="28"/>
              </w:rPr>
              <w:t>&lt;</w:t>
            </w:r>
            <w:r w:rsidRPr="00E71922">
              <w:rPr>
                <w:rFonts w:ascii="Times New Roman" w:hAnsi="Times New Roman"/>
                <w:szCs w:val="28"/>
              </w:rPr>
              <w:t xml:space="preserve">19       </w:t>
            </w:r>
            <w:r>
              <w:rPr>
                <w:rFonts w:ascii="Times New Roman" w:hAnsi="Times New Roman"/>
                <w:szCs w:val="28"/>
              </w:rPr>
              <w:t xml:space="preserve">                      59 мин. </w:t>
            </w:r>
            <w:r>
              <w:rPr>
                <w:rFonts w:ascii="Times New Roman" w:hAnsi="Times New Roman"/>
                <w:szCs w:val="28"/>
                <w:lang w:val="en-US"/>
              </w:rPr>
              <w:t>&lt;</w:t>
            </w:r>
            <w:r w:rsidRPr="00E71922">
              <w:rPr>
                <w:rFonts w:ascii="Times New Roman" w:hAnsi="Times New Roman"/>
                <w:szCs w:val="28"/>
              </w:rPr>
              <w:t>1 ч.</w:t>
            </w:r>
          </w:p>
          <w:p w:rsidR="003B765D" w:rsidRPr="00E71922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132715</wp:posOffset>
                      </wp:positionV>
                      <wp:extent cx="1295400" cy="209550"/>
                      <wp:effectExtent l="0" t="0" r="19050" b="19050"/>
                      <wp:wrapNone/>
                      <wp:docPr id="47" name="Соединительная линия уступом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95400" cy="209550"/>
                              </a:xfrm>
                              <a:prstGeom prst="bentConnector3">
                                <a:avLst>
                                  <a:gd name="adj1" fmla="val 4485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7" o:spid="_x0000_s1026" type="#_x0000_t34" style="position:absolute;margin-left:13.05pt;margin-top:10.45pt;width:102pt;height:1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" adj="9688" strokecolor="#4579b8 [3044]"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Cs w:val="28"/>
                <w:lang w:val="en-US"/>
              </w:rPr>
              <w:t>4</w:t>
            </w:r>
            <w:r w:rsidR="003B765D">
              <w:rPr>
                <w:rFonts w:ascii="Times New Roman" w:hAnsi="Times New Roman"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</w:p>
          <w:p w:rsidR="003B765D" w:rsidRPr="0081147A" w:rsidRDefault="000353AE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B765D" w:rsidRPr="001938FB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38FB">
              <w:rPr>
                <w:rFonts w:ascii="Times New Roman" w:hAnsi="Times New Roman"/>
                <w:sz w:val="24"/>
                <w:szCs w:val="28"/>
              </w:rPr>
              <w:t>Вариант – 2.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938FB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Было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- ?</w:t>
            </w:r>
            <w:proofErr w:type="gramEnd"/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Сварили – 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Осталось – 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9+7=16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.)</w:t>
            </w:r>
          </w:p>
          <w:p w:rsidR="003B765D" w:rsidRDefault="003B765D" w:rsidP="000353AE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Ответ: было 16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Pr="00E71922" w:rsidRDefault="003B765D" w:rsidP="000353AE">
            <w:pPr>
              <w:pStyle w:val="a3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97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922">
              <w:rPr>
                <w:rFonts w:ascii="Times New Roman" w:hAnsi="Times New Roman"/>
                <w:szCs w:val="28"/>
              </w:rPr>
              <w:t xml:space="preserve">5 + 8 – 9 = </w:t>
            </w:r>
            <w:r>
              <w:rPr>
                <w:rFonts w:ascii="Times New Roman" w:hAnsi="Times New Roman"/>
                <w:szCs w:val="28"/>
              </w:rPr>
              <w:t xml:space="preserve">4                  </w:t>
            </w:r>
            <w:r w:rsidRPr="00E71922">
              <w:rPr>
                <w:rFonts w:ascii="Times New Roman" w:hAnsi="Times New Roman"/>
                <w:szCs w:val="28"/>
              </w:rPr>
              <w:t>14 – (2 + 5) =</w:t>
            </w:r>
            <w:r>
              <w:rPr>
                <w:rFonts w:ascii="Times New Roman" w:hAnsi="Times New Roman"/>
                <w:szCs w:val="28"/>
              </w:rPr>
              <w:t>7</w:t>
            </w:r>
          </w:p>
          <w:p w:rsidR="003B765D" w:rsidRPr="00E71922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E71922">
              <w:rPr>
                <w:rFonts w:ascii="Times New Roman" w:hAnsi="Times New Roman"/>
                <w:szCs w:val="28"/>
              </w:rPr>
              <w:t xml:space="preserve">10 + 5 – 6 =  </w:t>
            </w:r>
            <w:r>
              <w:rPr>
                <w:rFonts w:ascii="Times New Roman" w:hAnsi="Times New Roman"/>
                <w:szCs w:val="28"/>
              </w:rPr>
              <w:t>9               4 + (16 – 8) =  12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E71922">
              <w:rPr>
                <w:rFonts w:ascii="Times New Roman" w:hAnsi="Times New Roman"/>
                <w:szCs w:val="28"/>
              </w:rPr>
              <w:t xml:space="preserve">19 – 10 + 7 =  </w:t>
            </w:r>
            <w:r>
              <w:rPr>
                <w:rFonts w:ascii="Times New Roman" w:hAnsi="Times New Roman"/>
                <w:szCs w:val="28"/>
              </w:rPr>
              <w:t>16</w:t>
            </w:r>
            <w:r w:rsidRPr="00E71922">
              <w:rPr>
                <w:rFonts w:ascii="Times New Roman" w:hAnsi="Times New Roman"/>
                <w:szCs w:val="28"/>
              </w:rPr>
              <w:t xml:space="preserve">           9 + (18 – 10) =</w:t>
            </w:r>
            <w:r>
              <w:rPr>
                <w:rFonts w:ascii="Times New Roman" w:hAnsi="Times New Roman"/>
                <w:szCs w:val="28"/>
              </w:rPr>
              <w:t>17</w:t>
            </w:r>
          </w:p>
          <w:p w:rsidR="003B765D" w:rsidRPr="00E71922" w:rsidRDefault="003B765D" w:rsidP="000353AE">
            <w:pPr>
              <w:rPr>
                <w:rFonts w:ascii="Times New Roman" w:hAnsi="Times New Roman"/>
              </w:rPr>
            </w:pPr>
            <w:r w:rsidRPr="00462D17">
              <w:rPr>
                <w:rFonts w:ascii="Times New Roman" w:hAnsi="Times New Roman"/>
              </w:rPr>
              <w:t>3</w:t>
            </w:r>
            <w:r w:rsidRPr="00E71922">
              <w:rPr>
                <w:rFonts w:ascii="Times New Roman" w:hAnsi="Times New Roman"/>
              </w:rPr>
              <w:t xml:space="preserve">. 3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71922">
                <w:rPr>
                  <w:rFonts w:ascii="Times New Roman" w:hAnsi="Times New Roman"/>
                </w:rPr>
                <w:t>2 см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 w:rsidRPr="00462D17">
              <w:rPr>
                <w:rFonts w:ascii="Times New Roman" w:hAnsi="Times New Roman"/>
              </w:rPr>
              <w:t>&gt;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E71922">
                <w:rPr>
                  <w:rFonts w:ascii="Times New Roman" w:hAnsi="Times New Roman"/>
                </w:rPr>
                <w:t>23 см</w:t>
              </w:r>
            </w:smartTag>
            <w:r w:rsidRPr="00E71922">
              <w:rPr>
                <w:rFonts w:ascii="Times New Roman" w:hAnsi="Times New Roman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71922">
                <w:rPr>
                  <w:rFonts w:ascii="Times New Roman" w:hAnsi="Times New Roman"/>
                </w:rPr>
                <w:t>1 см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 w:rsidRPr="00462D17">
              <w:rPr>
                <w:rFonts w:ascii="Times New Roman" w:hAnsi="Times New Roman"/>
              </w:rPr>
              <w:t>=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1922">
                <w:rPr>
                  <w:rFonts w:ascii="Times New Roman" w:hAnsi="Times New Roman"/>
                </w:rPr>
                <w:t>10 мм</w:t>
              </w:r>
            </w:smartTag>
          </w:p>
          <w:p w:rsidR="003B765D" w:rsidRPr="00E71922" w:rsidRDefault="003B765D" w:rsidP="000353A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+ 5 </w:t>
            </w:r>
            <w:r>
              <w:rPr>
                <w:rFonts w:ascii="Times New Roman" w:hAnsi="Times New Roman"/>
                <w:lang w:val="en-US"/>
              </w:rPr>
              <w:t>&lt;</w:t>
            </w:r>
            <w:r w:rsidRPr="00E71922">
              <w:rPr>
                <w:rFonts w:ascii="Times New Roman" w:hAnsi="Times New Roman"/>
              </w:rPr>
              <w:t xml:space="preserve"> 14                       </w:t>
            </w:r>
            <w:r>
              <w:rPr>
                <w:rFonts w:ascii="Times New Roman" w:hAnsi="Times New Roman"/>
              </w:rPr>
              <w:t xml:space="preserve">   1 ч. </w:t>
            </w:r>
            <w:r>
              <w:rPr>
                <w:rFonts w:ascii="Times New Roman" w:hAnsi="Times New Roman"/>
                <w:lang w:val="en-US"/>
              </w:rPr>
              <w:t>&gt;</w:t>
            </w:r>
            <w:r w:rsidRPr="00E71922">
              <w:rPr>
                <w:rFonts w:ascii="Times New Roman" w:hAnsi="Times New Roman"/>
              </w:rPr>
              <w:t>30 мин.</w:t>
            </w:r>
          </w:p>
          <w:p w:rsidR="003B765D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8890</wp:posOffset>
                      </wp:positionV>
                      <wp:extent cx="361950" cy="333375"/>
                      <wp:effectExtent l="0" t="0" r="19050" b="2857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619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.7pt" to="82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56515</wp:posOffset>
                      </wp:positionV>
                      <wp:extent cx="276225" cy="285750"/>
                      <wp:effectExtent l="0" t="0" r="2857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45pt" to="53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200025" cy="228600"/>
                      <wp:effectExtent l="0" t="0" r="28575" b="190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00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4.45pt" to="32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" strokecolor="#4579b8 [3044]">
                      <o:lock v:ext="edit" shapetype="f"/>
                    </v:line>
                  </w:pict>
                </mc:Fallback>
              </mc:AlternateContent>
            </w:r>
            <w:r w:rsidR="003B765D">
              <w:rPr>
                <w:rFonts w:ascii="Times New Roman" w:hAnsi="Times New Roman"/>
                <w:szCs w:val="28"/>
              </w:rPr>
              <w:t>4.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</w:p>
          <w:p w:rsidR="003B765D" w:rsidRPr="00E71922" w:rsidRDefault="000353AE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3B765D" w:rsidRPr="004133CA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Default="003B765D" w:rsidP="003B765D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7F706F" w:rsidRDefault="007F706F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765D" w:rsidRPr="004133CA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>ПРИЛОЖЕНИЕ 4</w:t>
      </w:r>
    </w:p>
    <w:p w:rsidR="003B765D" w:rsidRPr="004133CA" w:rsidRDefault="003B765D" w:rsidP="003B765D">
      <w:pPr>
        <w:spacing w:after="0"/>
        <w:rPr>
          <w:rFonts w:ascii="Times New Roman" w:hAnsi="Times New Roman"/>
          <w:b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 xml:space="preserve">Итоговая контрольная работа за </w:t>
      </w:r>
      <w:r w:rsidRPr="004133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62D17">
        <w:rPr>
          <w:rFonts w:ascii="Times New Roman" w:hAnsi="Times New Roman"/>
          <w:b/>
          <w:sz w:val="24"/>
          <w:szCs w:val="24"/>
        </w:rPr>
        <w:t xml:space="preserve"> </w:t>
      </w:r>
      <w:r w:rsidRPr="004133CA">
        <w:rPr>
          <w:rFonts w:ascii="Times New Roman" w:hAnsi="Times New Roman"/>
          <w:b/>
          <w:sz w:val="24"/>
          <w:szCs w:val="24"/>
        </w:rPr>
        <w:t xml:space="preserve">четверть </w:t>
      </w:r>
    </w:p>
    <w:p w:rsidR="003B765D" w:rsidRPr="004133CA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4133CA" w:rsidRDefault="003B765D" w:rsidP="003B765D">
      <w:pPr>
        <w:rPr>
          <w:rFonts w:ascii="Times New Roman" w:hAnsi="Times New Roman"/>
          <w:sz w:val="24"/>
          <w:szCs w:val="24"/>
        </w:rPr>
      </w:pPr>
      <w:proofErr w:type="gramStart"/>
      <w:r w:rsidRPr="004133CA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4133CA">
        <w:rPr>
          <w:rFonts w:ascii="Times New Roman" w:hAnsi="Times New Roman"/>
          <w:sz w:val="24"/>
          <w:szCs w:val="24"/>
        </w:rPr>
        <w:t>проверить умения:  выполнять сложение и вычитание чисел в пределах 100 в таких случаях: 36+2, 36+20, 36 – 2, 36 – 20, 26+4, 30 – 7, 60 – 24; выполнять проверку сложения и вычитания разными способами; находить значения буквенных выражений при заданных значениях входящих в них букв; решать текстовые задачи в 1 – 2 действия;</w:t>
      </w:r>
      <w:proofErr w:type="gramEnd"/>
      <w:r w:rsidRPr="004133CA">
        <w:rPr>
          <w:rFonts w:ascii="Times New Roman" w:hAnsi="Times New Roman"/>
          <w:sz w:val="24"/>
          <w:szCs w:val="24"/>
        </w:rPr>
        <w:t xml:space="preserve"> находить периметр многоугольника.</w:t>
      </w:r>
    </w:p>
    <w:p w:rsidR="003B765D" w:rsidRPr="004133CA" w:rsidRDefault="003B765D" w:rsidP="003B765D">
      <w:pPr>
        <w:jc w:val="center"/>
        <w:rPr>
          <w:rFonts w:ascii="Times New Roman" w:hAnsi="Times New Roman"/>
          <w:b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>Вариант – 1.</w:t>
      </w:r>
    </w:p>
    <w:p w:rsidR="003B765D" w:rsidRPr="004133CA" w:rsidRDefault="003B765D" w:rsidP="001414B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Реши задачу: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Снежную крепость строили 8 мальчиков, а девочек было на 3 меньше. Сколько всего детей строили снежную крепость?</w:t>
      </w:r>
    </w:p>
    <w:p w:rsidR="003B765D" w:rsidRPr="004133CA" w:rsidRDefault="003B765D" w:rsidP="001414B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Реши примеры: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75 + 20 =                90 – 3 =               45 – 5 + 7 =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80 + 11 =                60 – 20 =            83 – (40 + 30) =</w:t>
      </w:r>
    </w:p>
    <w:p w:rsidR="003B765D" w:rsidRPr="004133CA" w:rsidRDefault="003B765D" w:rsidP="001414B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 xml:space="preserve">Вычисли значение выражения </w:t>
      </w:r>
      <w:r w:rsidRPr="004133CA">
        <w:rPr>
          <w:rFonts w:ascii="Times New Roman" w:hAnsi="Times New Roman"/>
          <w:b/>
          <w:i/>
          <w:sz w:val="24"/>
          <w:szCs w:val="24"/>
        </w:rPr>
        <w:t>а</w:t>
      </w:r>
      <w:r w:rsidRPr="00462D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3CA">
        <w:rPr>
          <w:rFonts w:ascii="Times New Roman" w:hAnsi="Times New Roman"/>
          <w:b/>
          <w:i/>
          <w:sz w:val="24"/>
          <w:szCs w:val="24"/>
        </w:rPr>
        <w:t>–</w:t>
      </w:r>
      <w:r w:rsidRPr="00462D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3CA">
        <w:rPr>
          <w:rFonts w:ascii="Times New Roman" w:hAnsi="Times New Roman"/>
          <w:b/>
          <w:sz w:val="24"/>
          <w:szCs w:val="24"/>
        </w:rPr>
        <w:t>20</w:t>
      </w:r>
      <w:r w:rsidRPr="004133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133CA">
        <w:rPr>
          <w:rFonts w:ascii="Times New Roman" w:hAnsi="Times New Roman"/>
          <w:sz w:val="24"/>
          <w:szCs w:val="24"/>
        </w:rPr>
        <w:t>если</w:t>
      </w:r>
      <w:proofErr w:type="gramEnd"/>
      <w:r w:rsidRPr="004133CA">
        <w:rPr>
          <w:rFonts w:ascii="Times New Roman" w:hAnsi="Times New Roman"/>
          <w:sz w:val="24"/>
          <w:szCs w:val="24"/>
        </w:rPr>
        <w:t xml:space="preserve"> </w:t>
      </w:r>
      <w:r w:rsidRPr="004133CA">
        <w:rPr>
          <w:rFonts w:ascii="Times New Roman" w:hAnsi="Times New Roman"/>
          <w:b/>
          <w:i/>
          <w:sz w:val="24"/>
          <w:szCs w:val="24"/>
        </w:rPr>
        <w:t>а</w:t>
      </w:r>
      <w:r w:rsidRPr="004133CA">
        <w:rPr>
          <w:rFonts w:ascii="Times New Roman" w:hAnsi="Times New Roman"/>
          <w:b/>
          <w:sz w:val="24"/>
          <w:szCs w:val="24"/>
        </w:rPr>
        <w:t>=98</w:t>
      </w:r>
      <w:r w:rsidRPr="004133CA">
        <w:rPr>
          <w:rFonts w:ascii="Times New Roman" w:hAnsi="Times New Roman"/>
          <w:sz w:val="24"/>
          <w:szCs w:val="24"/>
        </w:rPr>
        <w:t>.</w:t>
      </w:r>
    </w:p>
    <w:p w:rsidR="003B765D" w:rsidRPr="004133CA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765D" w:rsidRPr="004133CA" w:rsidRDefault="003B765D" w:rsidP="001414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Найди периметр данной фигуры:</w:t>
      </w:r>
    </w:p>
    <w:p w:rsidR="003B765D" w:rsidRPr="004133CA" w:rsidRDefault="003B765D" w:rsidP="003B76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33CA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771650" cy="857250"/>
            <wp:effectExtent l="0" t="0" r="0" b="0"/>
            <wp:docPr id="16" name="Рисунок 16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5D" w:rsidRPr="004133CA" w:rsidRDefault="003B765D" w:rsidP="001414B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Вставь в «окошки» числа так, чтобы записи были верными:</w:t>
      </w:r>
    </w:p>
    <w:p w:rsidR="003B765D" w:rsidRPr="004133CA" w:rsidRDefault="00F106BF" w:rsidP="003B765D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34290</wp:posOffset>
                </wp:positionV>
                <wp:extent cx="164465" cy="164465"/>
                <wp:effectExtent l="0" t="0" r="26035" b="260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02.3pt;margin-top:2.7pt;width:12.9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" fillcolor="white [3201]" strokecolor="black [3200]" strokeweight=".5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29845</wp:posOffset>
                </wp:positionV>
                <wp:extent cx="164465" cy="164465"/>
                <wp:effectExtent l="0" t="0" r="26035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8.4pt;margin-top:2.35pt;width:12.95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" fillcolor="white [3201]" strokecolor="black [3200]" strokeweight=".5pt">
                <v:path arrowok="t"/>
              </v:rect>
            </w:pict>
          </mc:Fallback>
        </mc:AlternateContent>
      </w:r>
      <w:r w:rsidR="003B765D" w:rsidRPr="004133CA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3B765D" w:rsidRPr="004133CA">
        <w:rPr>
          <w:rFonts w:ascii="Times New Roman" w:hAnsi="Times New Roman"/>
          <w:sz w:val="24"/>
          <w:szCs w:val="24"/>
        </w:rPr>
        <w:t>дм</w:t>
      </w:r>
      <w:proofErr w:type="spellEnd"/>
      <w:r w:rsidR="003B765D" w:rsidRPr="004133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="003B765D" w:rsidRPr="004133CA">
          <w:rPr>
            <w:rFonts w:ascii="Times New Roman" w:hAnsi="Times New Roman"/>
            <w:sz w:val="24"/>
            <w:szCs w:val="24"/>
          </w:rPr>
          <w:t>3 см</w:t>
        </w:r>
      </w:smartTag>
      <w:r w:rsidR="003B765D" w:rsidRPr="004133CA">
        <w:rPr>
          <w:rFonts w:ascii="Times New Roman" w:hAnsi="Times New Roman"/>
          <w:sz w:val="24"/>
          <w:szCs w:val="24"/>
        </w:rPr>
        <w:t xml:space="preserve"> =      </w:t>
      </w:r>
      <w:proofErr w:type="gramStart"/>
      <w:r w:rsidR="003B765D" w:rsidRPr="004133CA">
        <w:rPr>
          <w:rFonts w:ascii="Times New Roman" w:hAnsi="Times New Roman"/>
          <w:sz w:val="24"/>
          <w:szCs w:val="24"/>
        </w:rPr>
        <w:t>см</w:t>
      </w:r>
      <w:proofErr w:type="gramEnd"/>
      <w:r w:rsidR="003B765D" w:rsidRPr="004133CA">
        <w:rPr>
          <w:rFonts w:ascii="Times New Roman" w:hAnsi="Times New Roman"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 w:rsidR="003B765D" w:rsidRPr="004133CA">
          <w:rPr>
            <w:rFonts w:ascii="Times New Roman" w:hAnsi="Times New Roman"/>
            <w:sz w:val="24"/>
            <w:szCs w:val="24"/>
          </w:rPr>
          <w:t>50 мм</w:t>
        </w:r>
      </w:smartTag>
      <w:r w:rsidR="003B765D" w:rsidRPr="004133CA">
        <w:rPr>
          <w:rFonts w:ascii="Times New Roman" w:hAnsi="Times New Roman"/>
          <w:sz w:val="24"/>
          <w:szCs w:val="24"/>
        </w:rPr>
        <w:t xml:space="preserve"> =     см</w:t>
      </w:r>
    </w:p>
    <w:p w:rsidR="003B765D" w:rsidRPr="004133CA" w:rsidRDefault="003B765D" w:rsidP="003B765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>Вариант – 2.</w:t>
      </w:r>
    </w:p>
    <w:p w:rsidR="003B765D" w:rsidRPr="004133CA" w:rsidRDefault="003B765D" w:rsidP="001414B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Реши задачу:</w:t>
      </w:r>
    </w:p>
    <w:p w:rsidR="003B765D" w:rsidRPr="004133CA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За месяц художник раскрасил 6 подносов, а шкатулок на 2 больше. Сколько всего подносов и шкатулок художник раскрасил за месяц?</w:t>
      </w:r>
    </w:p>
    <w:p w:rsidR="003B765D" w:rsidRPr="004133CA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765D" w:rsidRPr="004133CA" w:rsidRDefault="003B765D" w:rsidP="001414B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Реши примеры: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54 + 30 =                80 – 4 =               34 – 4 + 6 =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70 + 12 =                40 – 10 =            95 – (60 + 20) =</w:t>
      </w:r>
    </w:p>
    <w:p w:rsidR="003B765D" w:rsidRPr="004133CA" w:rsidRDefault="003B765D" w:rsidP="001414B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 xml:space="preserve">Вычисли значение выражения </w:t>
      </w:r>
      <w:r w:rsidRPr="004133CA">
        <w:rPr>
          <w:rFonts w:ascii="Times New Roman" w:hAnsi="Times New Roman"/>
          <w:b/>
          <w:i/>
          <w:sz w:val="24"/>
          <w:szCs w:val="24"/>
        </w:rPr>
        <w:t xml:space="preserve">98 - </w:t>
      </w:r>
      <w:r w:rsidRPr="004133CA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133CA">
        <w:rPr>
          <w:rFonts w:ascii="Times New Roman" w:hAnsi="Times New Roman"/>
          <w:sz w:val="24"/>
          <w:szCs w:val="24"/>
        </w:rPr>
        <w:t xml:space="preserve">, если </w:t>
      </w:r>
      <w:r w:rsidRPr="004133CA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133CA">
        <w:rPr>
          <w:rFonts w:ascii="Times New Roman" w:hAnsi="Times New Roman"/>
          <w:b/>
          <w:sz w:val="24"/>
          <w:szCs w:val="24"/>
        </w:rPr>
        <w:t>=37</w:t>
      </w:r>
      <w:r w:rsidRPr="004133CA">
        <w:rPr>
          <w:rFonts w:ascii="Times New Roman" w:hAnsi="Times New Roman"/>
          <w:sz w:val="24"/>
          <w:szCs w:val="24"/>
        </w:rPr>
        <w:t>.</w:t>
      </w:r>
    </w:p>
    <w:p w:rsidR="003B765D" w:rsidRPr="004133CA" w:rsidRDefault="003B765D" w:rsidP="001414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lastRenderedPageBreak/>
        <w:t>Найди периметр данной фигуры:</w:t>
      </w:r>
    </w:p>
    <w:p w:rsidR="003B765D" w:rsidRPr="004133CA" w:rsidRDefault="003B765D" w:rsidP="003B76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33CA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371600" cy="847725"/>
            <wp:effectExtent l="0" t="0" r="0" b="9525"/>
            <wp:docPr id="17" name="Рисунок 17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5D" w:rsidRPr="004133CA" w:rsidRDefault="003B765D" w:rsidP="001414B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sz w:val="24"/>
          <w:szCs w:val="24"/>
        </w:rPr>
        <w:t>Вставь в «окошки» числа так, чтобы записи были верными:</w:t>
      </w:r>
    </w:p>
    <w:p w:rsidR="003B765D" w:rsidRPr="004133CA" w:rsidRDefault="00F106BF" w:rsidP="003B765D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2603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2.45pt;margin-top:1.65pt;width:12.9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" fillcolor="white [3201]" strokecolor="black [3200]" strokeweight=".5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26035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97.15pt;margin-top:1.3pt;width:12.95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" fillcolor="white [3201]" strokecolor="black [3200]" strokeweight=".5pt">
                <v:path arrowok="t"/>
              </v:rect>
            </w:pict>
          </mc:Fallback>
        </mc:AlternateContent>
      </w:r>
      <w:r w:rsidR="003B765D" w:rsidRPr="004133CA">
        <w:rPr>
          <w:rFonts w:ascii="Times New Roman" w:hAnsi="Times New Roman"/>
          <w:sz w:val="24"/>
          <w:szCs w:val="24"/>
        </w:rPr>
        <w:t xml:space="preserve">5м 8 </w:t>
      </w:r>
      <w:proofErr w:type="spellStart"/>
      <w:r w:rsidR="003B765D" w:rsidRPr="004133CA">
        <w:rPr>
          <w:rFonts w:ascii="Times New Roman" w:hAnsi="Times New Roman"/>
          <w:sz w:val="24"/>
          <w:szCs w:val="24"/>
        </w:rPr>
        <w:t>дм</w:t>
      </w:r>
      <w:proofErr w:type="spellEnd"/>
      <w:r w:rsidR="003B765D" w:rsidRPr="004133CA">
        <w:rPr>
          <w:rFonts w:ascii="Times New Roman" w:hAnsi="Times New Roman"/>
          <w:sz w:val="24"/>
          <w:szCs w:val="24"/>
        </w:rPr>
        <w:t xml:space="preserve"> =       </w:t>
      </w:r>
      <w:proofErr w:type="spellStart"/>
      <w:proofErr w:type="gramStart"/>
      <w:r w:rsidR="003B765D" w:rsidRPr="004133CA">
        <w:rPr>
          <w:rFonts w:ascii="Times New Roman" w:hAnsi="Times New Roman"/>
          <w:sz w:val="24"/>
          <w:szCs w:val="24"/>
        </w:rPr>
        <w:t>дм</w:t>
      </w:r>
      <w:proofErr w:type="spellEnd"/>
      <w:proofErr w:type="gramEnd"/>
      <w:r w:rsidR="003B765D" w:rsidRPr="004133CA">
        <w:rPr>
          <w:rFonts w:ascii="Times New Roman" w:hAnsi="Times New Roman"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60 мм"/>
        </w:smartTagPr>
        <w:r w:rsidR="003B765D" w:rsidRPr="004133CA">
          <w:rPr>
            <w:rFonts w:ascii="Times New Roman" w:hAnsi="Times New Roman"/>
            <w:sz w:val="24"/>
            <w:szCs w:val="24"/>
          </w:rPr>
          <w:t>60 мм</w:t>
        </w:r>
      </w:smartTag>
      <w:r w:rsidR="003B765D" w:rsidRPr="004133CA">
        <w:rPr>
          <w:rFonts w:ascii="Times New Roman" w:hAnsi="Times New Roman"/>
          <w:sz w:val="24"/>
          <w:szCs w:val="24"/>
        </w:rPr>
        <w:t xml:space="preserve"> =     см.</w:t>
      </w:r>
    </w:p>
    <w:p w:rsidR="003B765D" w:rsidRPr="004133CA" w:rsidRDefault="003B765D" w:rsidP="003B765D">
      <w:pPr>
        <w:pStyle w:val="a3"/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Ключи к контрольной работе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</w:tcPr>
          <w:p w:rsidR="003B765D" w:rsidRPr="002A4C68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4C68">
              <w:rPr>
                <w:rFonts w:ascii="Times New Roman" w:hAnsi="Times New Roman"/>
                <w:sz w:val="24"/>
                <w:szCs w:val="28"/>
              </w:rPr>
              <w:t>Вариант – 1.</w:t>
            </w:r>
          </w:p>
          <w:p w:rsidR="003B765D" w:rsidRPr="002A4C68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69215</wp:posOffset>
                      </wp:positionV>
                      <wp:extent cx="200025" cy="25717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0" type="#_x0000_t202" style="position:absolute;margin-left:118.8pt;margin-top:5.45pt;width:15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2540</wp:posOffset>
                      </wp:positionV>
                      <wp:extent cx="219710" cy="371475"/>
                      <wp:effectExtent l="0" t="0" r="27940" b="28575"/>
                      <wp:wrapNone/>
                      <wp:docPr id="54" name="Правая фигурная скобк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710" cy="371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4" o:spid="_x0000_s1026" type="#_x0000_t88" style="position:absolute;margin-left:106.8pt;margin-top:.2pt;width:17.3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" adj="1065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69215</wp:posOffset>
                      </wp:positionV>
                      <wp:extent cx="95250" cy="257175"/>
                      <wp:effectExtent l="38100" t="76200" r="95250" b="28575"/>
                      <wp:wrapNone/>
                      <wp:docPr id="59" name="Скругленн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5250" cy="257175"/>
                              </a:xfrm>
                              <a:prstGeom prst="curvedConnector3">
                                <a:avLst>
                                  <a:gd name="adj1" fmla="val -14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59" o:spid="_x0000_s1026" type="#_x0000_t38" style="position:absolute;margin-left:92.55pt;margin-top:5.45pt;width:7.5pt;height:20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" adj="-30240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 w:rsidRPr="002A4C68">
              <w:rPr>
                <w:rFonts w:ascii="Times New Roman" w:hAnsi="Times New Roman"/>
                <w:sz w:val="24"/>
                <w:szCs w:val="28"/>
              </w:rPr>
              <w:t>1. Мальчиков – 8</w:t>
            </w:r>
          </w:p>
          <w:p w:rsidR="003B765D" w:rsidRPr="002A4C6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2A4C68">
              <w:rPr>
                <w:rFonts w:ascii="Times New Roman" w:hAnsi="Times New Roman"/>
                <w:sz w:val="24"/>
                <w:szCs w:val="28"/>
              </w:rPr>
              <w:t>Девочек</w:t>
            </w:r>
            <w:proofErr w:type="gramStart"/>
            <w:r w:rsidRPr="002A4C68">
              <w:rPr>
                <w:rFonts w:ascii="Times New Roman" w:hAnsi="Times New Roman"/>
                <w:sz w:val="24"/>
                <w:szCs w:val="28"/>
              </w:rPr>
              <w:t xml:space="preserve"> - ?, </w:t>
            </w:r>
            <w:proofErr w:type="gramEnd"/>
            <w:r w:rsidRPr="002A4C68">
              <w:rPr>
                <w:rFonts w:ascii="Times New Roman" w:hAnsi="Times New Roman"/>
                <w:sz w:val="24"/>
                <w:szCs w:val="28"/>
              </w:rPr>
              <w:t xml:space="preserve">на 3 </w:t>
            </w:r>
            <w:r w:rsidRPr="002A4C68">
              <w:rPr>
                <w:rFonts w:ascii="Times New Roman" w:hAnsi="Times New Roman"/>
                <w:sz w:val="24"/>
                <w:szCs w:val="28"/>
                <w:u w:val="single"/>
              </w:rPr>
              <w:t>м</w:t>
            </w:r>
            <w:r w:rsidRPr="002A4C6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Pr="002A4C6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2A4C68">
              <w:rPr>
                <w:rFonts w:ascii="Times New Roman" w:hAnsi="Times New Roman"/>
                <w:sz w:val="24"/>
                <w:szCs w:val="28"/>
              </w:rPr>
              <w:t xml:space="preserve">1) 8 - 3= 5 (дев.) </w:t>
            </w:r>
          </w:p>
          <w:p w:rsidR="003B765D" w:rsidRPr="002A4C6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2A4C68">
              <w:rPr>
                <w:rFonts w:ascii="Times New Roman" w:hAnsi="Times New Roman"/>
                <w:sz w:val="24"/>
                <w:szCs w:val="28"/>
              </w:rPr>
              <w:t>2) 8+5=13 (д.) – всего</w:t>
            </w:r>
          </w:p>
          <w:p w:rsidR="003B765D" w:rsidRPr="002A4C68" w:rsidRDefault="003B765D" w:rsidP="000353AE">
            <w:pPr>
              <w:rPr>
                <w:rFonts w:ascii="Times New Roman" w:hAnsi="Times New Roman"/>
                <w:noProof/>
              </w:rPr>
            </w:pPr>
            <w:r w:rsidRPr="002A4C68">
              <w:rPr>
                <w:rFonts w:ascii="Times New Roman" w:hAnsi="Times New Roman"/>
                <w:sz w:val="24"/>
                <w:szCs w:val="28"/>
              </w:rPr>
              <w:t>Ответ: всего 13 детей.</w:t>
            </w:r>
            <w:r w:rsidRPr="002A4C68">
              <w:rPr>
                <w:rFonts w:ascii="Times New Roman" w:hAnsi="Times New Roman"/>
                <w:noProof/>
              </w:rPr>
              <w:t xml:space="preserve"> </w:t>
            </w:r>
          </w:p>
          <w:p w:rsidR="003B765D" w:rsidRPr="00BE2AD5" w:rsidRDefault="003B765D" w:rsidP="000353AE">
            <w:pPr>
              <w:rPr>
                <w:rFonts w:ascii="Times New Roman" w:hAnsi="Times New Roman"/>
                <w:sz w:val="21"/>
                <w:szCs w:val="21"/>
              </w:rPr>
            </w:pPr>
            <w:r w:rsidRPr="002A4C68">
              <w:rPr>
                <w:rFonts w:ascii="Times New Roman" w:hAnsi="Times New Roman"/>
                <w:noProof/>
              </w:rPr>
              <w:t>2.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BE2AD5">
              <w:rPr>
                <w:rFonts w:ascii="Times New Roman" w:hAnsi="Times New Roman"/>
                <w:sz w:val="21"/>
                <w:szCs w:val="21"/>
              </w:rPr>
              <w:t>75 + 20 = 95      90 – 3 = 87      45 – 5 + 7 =47</w:t>
            </w:r>
          </w:p>
          <w:p w:rsidR="003B765D" w:rsidRDefault="003B765D" w:rsidP="000353AE">
            <w:pPr>
              <w:rPr>
                <w:rFonts w:ascii="Times New Roman" w:hAnsi="Times New Roman"/>
                <w:sz w:val="21"/>
                <w:szCs w:val="21"/>
              </w:rPr>
            </w:pPr>
            <w:r w:rsidRPr="00BE2AD5">
              <w:rPr>
                <w:rFonts w:ascii="Times New Roman" w:hAnsi="Times New Roman"/>
                <w:sz w:val="21"/>
                <w:szCs w:val="21"/>
              </w:rPr>
              <w:t xml:space="preserve">    80 + 11 =91       60 – 20 =  40  83 – (40 + 30) =13</w:t>
            </w:r>
          </w:p>
          <w:p w:rsidR="003B765D" w:rsidRPr="00BE2AD5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BE2AD5">
              <w:rPr>
                <w:rFonts w:ascii="Times New Roman" w:hAnsi="Times New Roman"/>
                <w:sz w:val="20"/>
                <w:szCs w:val="21"/>
              </w:rPr>
              <w:t>.</w:t>
            </w:r>
            <w:r w:rsidRPr="00BE2A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2AD5">
              <w:rPr>
                <w:rFonts w:ascii="Times New Roman" w:hAnsi="Times New Roman"/>
                <w:szCs w:val="28"/>
              </w:rPr>
              <w:t>а</w:t>
            </w:r>
            <w:r w:rsidRPr="00462D17">
              <w:rPr>
                <w:rFonts w:ascii="Times New Roman" w:hAnsi="Times New Roman"/>
                <w:szCs w:val="28"/>
              </w:rPr>
              <w:t xml:space="preserve"> </w:t>
            </w:r>
            <w:r w:rsidRPr="00BE2AD5">
              <w:rPr>
                <w:rFonts w:ascii="Times New Roman" w:hAnsi="Times New Roman"/>
                <w:szCs w:val="28"/>
              </w:rPr>
              <w:t>–</w:t>
            </w:r>
            <w:r w:rsidRPr="00462D17">
              <w:rPr>
                <w:rFonts w:ascii="Times New Roman" w:hAnsi="Times New Roman"/>
                <w:szCs w:val="28"/>
              </w:rPr>
              <w:t xml:space="preserve"> </w:t>
            </w:r>
            <w:r w:rsidRPr="00BE2AD5">
              <w:rPr>
                <w:rFonts w:ascii="Times New Roman" w:hAnsi="Times New Roman"/>
                <w:szCs w:val="28"/>
              </w:rPr>
              <w:t>20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 w:rsidRPr="00BE2AD5">
              <w:rPr>
                <w:rFonts w:ascii="Times New Roman" w:hAnsi="Times New Roman"/>
                <w:szCs w:val="28"/>
              </w:rPr>
              <w:t xml:space="preserve">   а=98  98-20=78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 </w:t>
            </w:r>
            <w:r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462D17">
              <w:rPr>
                <w:rFonts w:ascii="Times New Roman" w:hAnsi="Times New Roman"/>
                <w:szCs w:val="28"/>
              </w:rPr>
              <w:t>=</w:t>
            </w:r>
            <w:r>
              <w:rPr>
                <w:rFonts w:ascii="Times New Roman" w:hAnsi="Times New Roman"/>
                <w:szCs w:val="28"/>
              </w:rPr>
              <w:t>3+1+2,5+2=7см5мм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>=7см5мм</w:t>
            </w:r>
          </w:p>
          <w:p w:rsidR="003B765D" w:rsidRPr="003D2EEF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5.6дм3см=63см                  50мм=5см</w:t>
            </w:r>
          </w:p>
          <w:p w:rsidR="003B765D" w:rsidRPr="00BE2AD5" w:rsidRDefault="003B765D" w:rsidP="000353A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B765D" w:rsidRPr="002A4C68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65D" w:rsidRDefault="003B765D" w:rsidP="000353AE">
            <w:pPr>
              <w:spacing w:after="15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Вариант – 2.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69215</wp:posOffset>
                      </wp:positionV>
                      <wp:extent cx="200025" cy="257175"/>
                      <wp:effectExtent l="0" t="0" r="0" b="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41" type="#_x0000_t202" style="position:absolute;margin-left:118.8pt;margin-top:5.45pt;width:15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" filled="f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2540</wp:posOffset>
                      </wp:positionV>
                      <wp:extent cx="219710" cy="371475"/>
                      <wp:effectExtent l="0" t="0" r="27940" b="28575"/>
                      <wp:wrapNone/>
                      <wp:docPr id="61" name="Правая фигурная скобк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710" cy="371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1" o:spid="_x0000_s1026" type="#_x0000_t88" style="position:absolute;margin-left:106.8pt;margin-top:.2pt;width:17.3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" adj="1065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69215</wp:posOffset>
                      </wp:positionV>
                      <wp:extent cx="95250" cy="257175"/>
                      <wp:effectExtent l="38100" t="76200" r="95250" b="28575"/>
                      <wp:wrapNone/>
                      <wp:docPr id="62" name="Скругленн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5250" cy="257175"/>
                              </a:xfrm>
                              <a:prstGeom prst="curvedConnector3">
                                <a:avLst>
                                  <a:gd name="adj1" fmla="val -14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62" o:spid="_x0000_s1026" type="#_x0000_t38" style="position:absolute;margin-left:92.55pt;margin-top:5.45pt;width:7.5pt;height:20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" adj="-30240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1. Подносов – 6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Шкатулок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- ?,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на 2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6+2=8 (п.)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6+8=14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.) – всего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всего 14 предметов.</w:t>
            </w:r>
          </w:p>
          <w:p w:rsidR="003B765D" w:rsidRPr="00BE2AD5" w:rsidRDefault="003B765D" w:rsidP="000353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EE4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54 + 30 =84    80 – 4 = 76</w:t>
            </w:r>
            <w:r w:rsidRPr="00BE2AD5">
              <w:rPr>
                <w:rFonts w:ascii="Times New Roman" w:hAnsi="Times New Roman"/>
                <w:sz w:val="21"/>
                <w:szCs w:val="21"/>
              </w:rPr>
              <w:t xml:space="preserve">        34 – 4 + 6 =</w:t>
            </w: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  <w:p w:rsidR="003B765D" w:rsidRDefault="003B765D" w:rsidP="000353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70 + 12 =8      </w:t>
            </w:r>
            <w:r w:rsidRPr="00BE2AD5">
              <w:rPr>
                <w:rFonts w:ascii="Times New Roman" w:hAnsi="Times New Roman"/>
                <w:sz w:val="21"/>
                <w:szCs w:val="21"/>
              </w:rPr>
              <w:t xml:space="preserve">40 – 10 = 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r w:rsidRPr="00BE2AD5">
              <w:rPr>
                <w:rFonts w:ascii="Times New Roman" w:hAnsi="Times New Roman"/>
                <w:sz w:val="21"/>
                <w:szCs w:val="21"/>
              </w:rPr>
              <w:t xml:space="preserve">      95 – (60 + 20) =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/>
                <w:szCs w:val="28"/>
              </w:rPr>
              <w:t>98</w:t>
            </w:r>
            <w:r w:rsidRPr="00BE2AD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BE2AD5">
              <w:rPr>
                <w:rFonts w:ascii="Times New Roman" w:hAnsi="Times New Roman"/>
                <w:szCs w:val="28"/>
              </w:rPr>
              <w:t xml:space="preserve"> </w:t>
            </w:r>
            <w:r w:rsidRPr="00BE2AD5">
              <w:rPr>
                <w:rFonts w:ascii="Times New Roman" w:hAnsi="Times New Roman"/>
                <w:szCs w:val="28"/>
                <w:lang w:val="en-US"/>
              </w:rPr>
              <w:t>b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 w:rsidRPr="00BE2AD5">
              <w:rPr>
                <w:rFonts w:ascii="Times New Roman" w:hAnsi="Times New Roman"/>
                <w:szCs w:val="28"/>
              </w:rPr>
              <w:t xml:space="preserve"> </w:t>
            </w:r>
            <w:r w:rsidRPr="00BE2AD5">
              <w:rPr>
                <w:rFonts w:ascii="Times New Roman" w:hAnsi="Times New Roman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Cs w:val="28"/>
              </w:rPr>
              <w:t>=37  98-37=61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 </w:t>
            </w:r>
            <w:r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462D17">
              <w:rPr>
                <w:rFonts w:ascii="Times New Roman" w:hAnsi="Times New Roman"/>
                <w:szCs w:val="28"/>
              </w:rPr>
              <w:t>=</w:t>
            </w:r>
            <w:r>
              <w:rPr>
                <w:rFonts w:ascii="Times New Roman" w:hAnsi="Times New Roman"/>
                <w:szCs w:val="28"/>
              </w:rPr>
              <w:t>2см5мм+1см5мм+1см+3см=8 см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>= 8см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5.5м8дм=58дм               60мм=6см</w:t>
            </w:r>
          </w:p>
        </w:tc>
      </w:tr>
    </w:tbl>
    <w:p w:rsidR="000C7EBC" w:rsidRDefault="000C7EBC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B765D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Pr="004133CA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B765D" w:rsidRPr="004133CA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3B765D" w:rsidRPr="004133CA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>Контрольная работа №5 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33CA">
        <w:rPr>
          <w:rFonts w:ascii="Times New Roman" w:hAnsi="Times New Roman"/>
          <w:b/>
          <w:sz w:val="24"/>
          <w:szCs w:val="24"/>
        </w:rPr>
        <w:t>«Письменные приёмы сложения и вычитания чисел от 1 до 100»</w:t>
      </w:r>
    </w:p>
    <w:p w:rsidR="003B765D" w:rsidRPr="004133CA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4133CA" w:rsidRDefault="003B765D" w:rsidP="003B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3CA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4133CA">
        <w:rPr>
          <w:rFonts w:ascii="Times New Roman" w:hAnsi="Times New Roman"/>
          <w:sz w:val="24"/>
          <w:szCs w:val="24"/>
        </w:rPr>
        <w:t>проверить умения:   выполнять вычисления изученных видов, решать текстовые задачи; находить значения буквенных выражений при заданных значениях входящих в них букв, находить длину ломаной.</w:t>
      </w:r>
    </w:p>
    <w:p w:rsidR="003B765D" w:rsidRPr="004133CA" w:rsidRDefault="003B765D" w:rsidP="003B76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4133CA">
        <w:rPr>
          <w:rFonts w:ascii="Times New Roman" w:hAnsi="Times New Roman"/>
          <w:b/>
          <w:bCs/>
          <w:sz w:val="24"/>
          <w:szCs w:val="32"/>
        </w:rPr>
        <w:t>Вариант 1.</w:t>
      </w:r>
    </w:p>
    <w:p w:rsidR="003B765D" w:rsidRPr="004133CA" w:rsidRDefault="003B765D" w:rsidP="003B765D">
      <w:pPr>
        <w:suppressAutoHyphens/>
        <w:spacing w:after="0" w:line="240" w:lineRule="auto"/>
        <w:ind w:left="34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>1. Реши задачу.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12"/>
          <w:szCs w:val="16"/>
        </w:rPr>
        <w:t xml:space="preserve">   </w:t>
      </w:r>
      <w:r w:rsidRPr="004133CA">
        <w:rPr>
          <w:rFonts w:ascii="Times New Roman" w:hAnsi="Times New Roman"/>
          <w:bCs/>
          <w:sz w:val="24"/>
          <w:szCs w:val="32"/>
        </w:rPr>
        <w:t>Во дворе гуляло 7 кур и 4 петуха, когда несколько птиц ушло, осталось 5. Сколько птиц ушло?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/>
          <w:bCs/>
          <w:sz w:val="12"/>
          <w:szCs w:val="16"/>
        </w:rPr>
      </w:pPr>
      <w:r w:rsidRPr="004133CA">
        <w:rPr>
          <w:rFonts w:ascii="Times New Roman" w:hAnsi="Times New Roman"/>
          <w:bCs/>
          <w:sz w:val="24"/>
          <w:szCs w:val="32"/>
        </w:rPr>
        <w:t xml:space="preserve">2. Найди значение выражения:    </w:t>
      </w:r>
      <w:r w:rsidRPr="004133CA">
        <w:rPr>
          <w:rFonts w:ascii="Times New Roman" w:hAnsi="Times New Roman"/>
          <w:b/>
          <w:bCs/>
          <w:sz w:val="24"/>
          <w:szCs w:val="32"/>
        </w:rPr>
        <w:t>а + 30</w:t>
      </w:r>
      <w:r w:rsidRPr="004133CA">
        <w:rPr>
          <w:rFonts w:ascii="Times New Roman" w:hAnsi="Times New Roman"/>
          <w:bCs/>
          <w:sz w:val="24"/>
          <w:szCs w:val="32"/>
        </w:rPr>
        <w:t xml:space="preserve">, </w:t>
      </w:r>
      <w:proofErr w:type="gramStart"/>
      <w:r w:rsidRPr="004133CA">
        <w:rPr>
          <w:rFonts w:ascii="Times New Roman" w:hAnsi="Times New Roman"/>
          <w:bCs/>
          <w:sz w:val="24"/>
          <w:szCs w:val="32"/>
        </w:rPr>
        <w:t>если</w:t>
      </w:r>
      <w:proofErr w:type="gramEnd"/>
      <w:r w:rsidRPr="004133CA">
        <w:rPr>
          <w:rFonts w:ascii="Times New Roman" w:hAnsi="Times New Roman"/>
          <w:bCs/>
          <w:sz w:val="24"/>
          <w:szCs w:val="32"/>
        </w:rPr>
        <w:t xml:space="preserve"> </w:t>
      </w:r>
      <w:r w:rsidRPr="004133CA">
        <w:rPr>
          <w:rFonts w:ascii="Times New Roman" w:hAnsi="Times New Roman"/>
          <w:b/>
          <w:bCs/>
          <w:sz w:val="24"/>
          <w:szCs w:val="32"/>
        </w:rPr>
        <w:t>а = 4,   а = 20,   а = 35.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>3.Сравни выражения: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12"/>
          <w:szCs w:val="16"/>
        </w:rPr>
        <w:lastRenderedPageBreak/>
        <w:t xml:space="preserve">             </w:t>
      </w:r>
      <w:r w:rsidRPr="004133CA">
        <w:rPr>
          <w:rFonts w:ascii="Times New Roman" w:hAnsi="Times New Roman"/>
          <w:bCs/>
          <w:sz w:val="24"/>
          <w:szCs w:val="32"/>
        </w:rPr>
        <w:t>60 + 30 … 72 + 8                           50– 9 … 50 + 9</w:t>
      </w:r>
    </w:p>
    <w:p w:rsidR="003B765D" w:rsidRPr="004133CA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bCs/>
          <w:sz w:val="24"/>
          <w:szCs w:val="32"/>
        </w:rPr>
        <w:t xml:space="preserve">4. </w:t>
      </w:r>
      <w:r w:rsidRPr="004133CA">
        <w:rPr>
          <w:rFonts w:ascii="Times New Roman" w:hAnsi="Times New Roman"/>
          <w:sz w:val="24"/>
          <w:szCs w:val="28"/>
        </w:rPr>
        <w:t>Вычисли, указав порядок действий: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sz w:val="24"/>
          <w:szCs w:val="28"/>
        </w:rPr>
        <w:t>60 – (2 + 3) =                    15 + (19 – 4) =</w:t>
      </w:r>
    </w:p>
    <w:p w:rsidR="003B765D" w:rsidRPr="004133CA" w:rsidRDefault="003B765D" w:rsidP="003B765D">
      <w:pPr>
        <w:suppressAutoHyphens/>
        <w:spacing w:after="0"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>5. Найди длину ломаной составленной из т</w:t>
      </w:r>
      <w:r>
        <w:rPr>
          <w:rFonts w:ascii="Times New Roman" w:hAnsi="Times New Roman"/>
          <w:bCs/>
          <w:sz w:val="24"/>
          <w:szCs w:val="32"/>
        </w:rPr>
        <w:t>рех звеньев такой длины: 7 дм, 6</w:t>
      </w:r>
      <w:r w:rsidRPr="004133CA">
        <w:rPr>
          <w:rFonts w:ascii="Times New Roman" w:hAnsi="Times New Roman"/>
          <w:bCs/>
          <w:sz w:val="24"/>
          <w:szCs w:val="32"/>
        </w:rPr>
        <w:t xml:space="preserve"> дм и 3 дм.</w:t>
      </w:r>
    </w:p>
    <w:p w:rsidR="000C7EBC" w:rsidRDefault="000C7EBC" w:rsidP="003B765D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3B765D" w:rsidRPr="004133CA" w:rsidRDefault="003B765D" w:rsidP="003B765D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4133CA">
        <w:rPr>
          <w:rFonts w:ascii="Times New Roman" w:hAnsi="Times New Roman"/>
          <w:b/>
          <w:bCs/>
          <w:sz w:val="24"/>
          <w:szCs w:val="32"/>
        </w:rPr>
        <w:t>Вариант 2.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>1. Реши задачу.</w:t>
      </w:r>
    </w:p>
    <w:p w:rsidR="003B765D" w:rsidRPr="004133CA" w:rsidRDefault="003B765D" w:rsidP="003B765D">
      <w:pPr>
        <w:spacing w:after="0" w:line="240" w:lineRule="auto"/>
        <w:rPr>
          <w:rFonts w:ascii="Times New Roman" w:hAnsi="Times New Roman"/>
          <w:b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 xml:space="preserve">    На клумбе распустилось 9 астр и 5 маков,  когда распустилось ещё несколько цветов, их всего стало 20. Сколько цветов ещё распустилось?</w:t>
      </w:r>
    </w:p>
    <w:p w:rsidR="003B765D" w:rsidRPr="004133CA" w:rsidRDefault="003B765D" w:rsidP="003B765D">
      <w:pPr>
        <w:spacing w:after="0" w:line="240" w:lineRule="auto"/>
        <w:rPr>
          <w:rFonts w:ascii="Times New Roman" w:hAnsi="Times New Roman"/>
          <w:b/>
          <w:bCs/>
          <w:sz w:val="24"/>
          <w:szCs w:val="32"/>
        </w:rPr>
      </w:pP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12"/>
          <w:szCs w:val="16"/>
        </w:rPr>
      </w:pPr>
      <w:r w:rsidRPr="004133CA">
        <w:rPr>
          <w:rFonts w:ascii="Times New Roman" w:hAnsi="Times New Roman"/>
          <w:bCs/>
          <w:sz w:val="24"/>
          <w:szCs w:val="16"/>
        </w:rPr>
        <w:t>2.</w:t>
      </w:r>
      <w:r w:rsidRPr="004133CA">
        <w:rPr>
          <w:rFonts w:ascii="Times New Roman" w:hAnsi="Times New Roman"/>
          <w:bCs/>
          <w:i/>
          <w:sz w:val="24"/>
          <w:szCs w:val="16"/>
        </w:rPr>
        <w:t xml:space="preserve"> </w:t>
      </w:r>
      <w:r w:rsidRPr="004133CA">
        <w:rPr>
          <w:rFonts w:ascii="Times New Roman" w:hAnsi="Times New Roman"/>
          <w:bCs/>
          <w:sz w:val="24"/>
          <w:szCs w:val="32"/>
        </w:rPr>
        <w:t xml:space="preserve">Найди значение выражения    </w:t>
      </w:r>
      <w:r w:rsidRPr="004133CA">
        <w:rPr>
          <w:rFonts w:ascii="Times New Roman" w:hAnsi="Times New Roman"/>
          <w:b/>
          <w:bCs/>
          <w:sz w:val="24"/>
          <w:szCs w:val="32"/>
        </w:rPr>
        <w:t xml:space="preserve">46 - </w:t>
      </w:r>
      <w:proofErr w:type="gramStart"/>
      <w:r w:rsidRPr="004133CA">
        <w:rPr>
          <w:rFonts w:ascii="Times New Roman" w:hAnsi="Times New Roman"/>
          <w:b/>
          <w:bCs/>
          <w:sz w:val="24"/>
          <w:szCs w:val="32"/>
        </w:rPr>
        <w:t>с</w:t>
      </w:r>
      <w:proofErr w:type="gramEnd"/>
      <w:r w:rsidRPr="004133CA">
        <w:rPr>
          <w:rFonts w:ascii="Times New Roman" w:hAnsi="Times New Roman"/>
          <w:bCs/>
          <w:sz w:val="24"/>
          <w:szCs w:val="32"/>
        </w:rPr>
        <w:t xml:space="preserve">,   если  </w:t>
      </w:r>
      <w:r w:rsidRPr="004133CA">
        <w:rPr>
          <w:rFonts w:ascii="Times New Roman" w:hAnsi="Times New Roman"/>
          <w:b/>
          <w:bCs/>
          <w:sz w:val="24"/>
          <w:szCs w:val="32"/>
        </w:rPr>
        <w:t>с = 6,   с = 30,   с = 15</w:t>
      </w:r>
      <w:r w:rsidRPr="004133CA">
        <w:rPr>
          <w:rFonts w:ascii="Times New Roman" w:hAnsi="Times New Roman"/>
          <w:bCs/>
          <w:sz w:val="24"/>
          <w:szCs w:val="32"/>
        </w:rPr>
        <w:t>.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>3.Сравни выражения: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12"/>
          <w:szCs w:val="16"/>
        </w:rPr>
        <w:t xml:space="preserve">      </w:t>
      </w:r>
      <w:r w:rsidRPr="004133CA">
        <w:rPr>
          <w:rFonts w:ascii="Times New Roman" w:hAnsi="Times New Roman"/>
          <w:bCs/>
          <w:sz w:val="24"/>
          <w:szCs w:val="32"/>
        </w:rPr>
        <w:t>80 + 10 … 74 + 6                                            30 – 4 … 30 + 4</w:t>
      </w:r>
    </w:p>
    <w:p w:rsidR="003B765D" w:rsidRPr="004133CA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133CA">
        <w:rPr>
          <w:rFonts w:ascii="Times New Roman" w:hAnsi="Times New Roman"/>
          <w:bCs/>
          <w:sz w:val="24"/>
          <w:szCs w:val="32"/>
        </w:rPr>
        <w:t xml:space="preserve">4. </w:t>
      </w:r>
      <w:r w:rsidRPr="004133CA">
        <w:rPr>
          <w:rFonts w:ascii="Times New Roman" w:hAnsi="Times New Roman"/>
          <w:sz w:val="24"/>
          <w:szCs w:val="28"/>
        </w:rPr>
        <w:t>Вычисли, указав порядок действий:</w:t>
      </w:r>
    </w:p>
    <w:p w:rsidR="003B765D" w:rsidRPr="004133CA" w:rsidRDefault="003B765D" w:rsidP="003B765D">
      <w:pPr>
        <w:ind w:left="360"/>
        <w:rPr>
          <w:rFonts w:ascii="Times New Roman" w:hAnsi="Times New Roman"/>
          <w:sz w:val="24"/>
          <w:szCs w:val="28"/>
        </w:rPr>
      </w:pPr>
      <w:r w:rsidRPr="00462D17">
        <w:rPr>
          <w:rFonts w:ascii="Times New Roman" w:hAnsi="Times New Roman"/>
          <w:sz w:val="24"/>
          <w:szCs w:val="28"/>
        </w:rPr>
        <w:t>83 +</w:t>
      </w:r>
      <w:r w:rsidRPr="004133CA">
        <w:rPr>
          <w:rFonts w:ascii="Times New Roman" w:hAnsi="Times New Roman"/>
          <w:sz w:val="24"/>
          <w:szCs w:val="28"/>
        </w:rPr>
        <w:t xml:space="preserve"> (</w:t>
      </w:r>
      <w:r w:rsidRPr="00462D17">
        <w:rPr>
          <w:rFonts w:ascii="Times New Roman" w:hAnsi="Times New Roman"/>
          <w:sz w:val="24"/>
          <w:szCs w:val="28"/>
        </w:rPr>
        <w:t>5 -</w:t>
      </w:r>
      <w:r w:rsidRPr="004133CA">
        <w:rPr>
          <w:rFonts w:ascii="Times New Roman" w:hAnsi="Times New Roman"/>
          <w:sz w:val="24"/>
          <w:szCs w:val="28"/>
        </w:rPr>
        <w:t xml:space="preserve"> 3) =                    </w:t>
      </w:r>
      <w:r w:rsidRPr="00462D17">
        <w:rPr>
          <w:rFonts w:ascii="Times New Roman" w:hAnsi="Times New Roman"/>
          <w:sz w:val="24"/>
          <w:szCs w:val="28"/>
        </w:rPr>
        <w:t>70 -</w:t>
      </w:r>
      <w:r w:rsidRPr="004133CA">
        <w:rPr>
          <w:rFonts w:ascii="Times New Roman" w:hAnsi="Times New Roman"/>
          <w:sz w:val="24"/>
          <w:szCs w:val="28"/>
        </w:rPr>
        <w:t xml:space="preserve"> (</w:t>
      </w:r>
      <w:r w:rsidRPr="00462D17">
        <w:rPr>
          <w:rFonts w:ascii="Times New Roman" w:hAnsi="Times New Roman"/>
          <w:sz w:val="24"/>
          <w:szCs w:val="28"/>
        </w:rPr>
        <w:t>50 + 20</w:t>
      </w:r>
      <w:r w:rsidRPr="004133CA">
        <w:rPr>
          <w:rFonts w:ascii="Times New Roman" w:hAnsi="Times New Roman"/>
          <w:sz w:val="24"/>
          <w:szCs w:val="28"/>
        </w:rPr>
        <w:t>) =</w:t>
      </w:r>
    </w:p>
    <w:p w:rsidR="003B765D" w:rsidRPr="004133CA" w:rsidRDefault="003B765D" w:rsidP="003B765D">
      <w:pPr>
        <w:spacing w:line="240" w:lineRule="auto"/>
        <w:rPr>
          <w:rFonts w:ascii="Times New Roman" w:hAnsi="Times New Roman"/>
          <w:bCs/>
          <w:sz w:val="24"/>
          <w:szCs w:val="32"/>
        </w:rPr>
      </w:pPr>
      <w:r w:rsidRPr="004133CA">
        <w:rPr>
          <w:rFonts w:ascii="Times New Roman" w:hAnsi="Times New Roman"/>
          <w:bCs/>
          <w:sz w:val="24"/>
          <w:szCs w:val="32"/>
        </w:rPr>
        <w:t>5. Найди длину ломаной составленной из трех звеньев</w:t>
      </w:r>
      <w:r>
        <w:rPr>
          <w:rFonts w:ascii="Times New Roman" w:hAnsi="Times New Roman"/>
          <w:bCs/>
          <w:sz w:val="24"/>
          <w:szCs w:val="32"/>
        </w:rPr>
        <w:t xml:space="preserve"> такой длины: 7 дм, 6дм и 3 дм.</w:t>
      </w:r>
    </w:p>
    <w:p w:rsidR="003B765D" w:rsidRPr="004133CA" w:rsidRDefault="003B765D" w:rsidP="003B76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4133CA">
        <w:rPr>
          <w:rFonts w:ascii="Times New Roman" w:hAnsi="Times New Roman"/>
          <w:b/>
          <w:bCs/>
          <w:sz w:val="24"/>
          <w:szCs w:val="32"/>
        </w:rPr>
        <w:t>Ключи к выполнению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40581F">
              <w:rPr>
                <w:rFonts w:ascii="Times New Roman" w:hAnsi="Times New Roman"/>
                <w:bCs/>
                <w:sz w:val="24"/>
                <w:szCs w:val="32"/>
              </w:rPr>
              <w:t>Вариант -1.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1. Было –?, 7 и 4 пт.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Ушло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- ?</w:t>
            </w:r>
            <w:proofErr w:type="gramEnd"/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Осталось – 5 пт.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1)7+4= 11(пт.) – всего было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2) 11- 5=6 (пт.) – ушло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или (7+4)-5=6 (пт.)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Ответ: ушло 6 птиц.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2. </w:t>
            </w: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>а + 30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а = 4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   4+30= 34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а = 2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0   20+30= 50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а = 35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 35+30=65</w:t>
            </w:r>
          </w:p>
          <w:p w:rsidR="003B765D" w:rsidRPr="003B765D" w:rsidRDefault="003B765D" w:rsidP="000353AE">
            <w:pPr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3</w:t>
            </w:r>
            <w:r w:rsidRPr="003A73F4">
              <w:rPr>
                <w:rFonts w:ascii="Times New Roman" w:hAnsi="Times New Roman"/>
                <w:bCs/>
                <w:sz w:val="20"/>
                <w:szCs w:val="32"/>
              </w:rPr>
              <w:t>.</w:t>
            </w:r>
            <w:r w:rsidRPr="003A73F4">
              <w:rPr>
                <w:rFonts w:ascii="Times New Roman" w:hAnsi="Times New Roman"/>
                <w:bCs/>
                <w:sz w:val="10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bCs/>
                <w:szCs w:val="32"/>
              </w:rPr>
              <w:t xml:space="preserve">60 + 30  </w:t>
            </w:r>
            <w:r w:rsidRPr="003B765D">
              <w:rPr>
                <w:rFonts w:ascii="Times New Roman" w:hAnsi="Times New Roman"/>
                <w:bCs/>
                <w:szCs w:val="32"/>
              </w:rPr>
              <w:t>&gt;</w:t>
            </w:r>
            <w:r>
              <w:rPr>
                <w:rFonts w:ascii="Times New Roman" w:hAnsi="Times New Roman"/>
                <w:bCs/>
                <w:szCs w:val="32"/>
              </w:rPr>
              <w:t xml:space="preserve">  72 + 8               50– 9 </w:t>
            </w:r>
            <w:r w:rsidRPr="003B765D">
              <w:rPr>
                <w:rFonts w:ascii="Times New Roman" w:hAnsi="Times New Roman"/>
                <w:bCs/>
                <w:szCs w:val="32"/>
              </w:rPr>
              <w:t>&lt;</w:t>
            </w:r>
            <w:r w:rsidRPr="003A73F4">
              <w:rPr>
                <w:rFonts w:ascii="Times New Roman" w:hAnsi="Times New Roman"/>
                <w:bCs/>
                <w:szCs w:val="32"/>
              </w:rPr>
              <w:t>50 + 9</w:t>
            </w:r>
          </w:p>
          <w:p w:rsidR="003B765D" w:rsidRDefault="003B765D" w:rsidP="000353AE">
            <w:pPr>
              <w:rPr>
                <w:rFonts w:ascii="Times New Roman" w:hAnsi="Times New Roman"/>
                <w:b/>
                <w:bCs/>
                <w:sz w:val="16"/>
                <w:szCs w:val="32"/>
              </w:rPr>
            </w:pPr>
            <w:r w:rsidRPr="003B765D">
              <w:rPr>
                <w:rFonts w:ascii="Times New Roman" w:hAnsi="Times New Roman"/>
                <w:bCs/>
                <w:sz w:val="12"/>
                <w:szCs w:val="32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32"/>
              </w:rPr>
              <w:t>90</w:t>
            </w:r>
            <w:r w:rsidRPr="003B765D">
              <w:rPr>
                <w:rFonts w:ascii="Times New Roman" w:hAnsi="Times New Roman"/>
                <w:b/>
                <w:bCs/>
                <w:sz w:val="16"/>
                <w:szCs w:val="32"/>
              </w:rPr>
              <w:t xml:space="preserve">                 80                               41             59</w:t>
            </w:r>
          </w:p>
          <w:p w:rsidR="003B765D" w:rsidRPr="003A73F4" w:rsidRDefault="003B765D" w:rsidP="000353AE">
            <w:pPr>
              <w:rPr>
                <w:rFonts w:ascii="Times New Roman" w:hAnsi="Times New Roman"/>
                <w:bCs/>
                <w:sz w:val="16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32"/>
              </w:rPr>
              <w:t xml:space="preserve">           2          1                                              2             1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 w:rsidRPr="003B765D">
              <w:rPr>
                <w:rFonts w:ascii="Times New Roman" w:hAnsi="Times New Roman"/>
                <w:bCs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/>
                <w:szCs w:val="28"/>
              </w:rPr>
              <w:t>60 – (2 + 3) = 55</w:t>
            </w:r>
            <w:r w:rsidRPr="003A73F4">
              <w:rPr>
                <w:rFonts w:ascii="Times New Roman" w:hAnsi="Times New Roman"/>
                <w:szCs w:val="28"/>
              </w:rPr>
              <w:t xml:space="preserve">                 15 + (19 – 4) =</w:t>
            </w:r>
            <w:r>
              <w:rPr>
                <w:rFonts w:ascii="Times New Roman" w:hAnsi="Times New Roman"/>
                <w:szCs w:val="28"/>
              </w:rPr>
              <w:t>30</w:t>
            </w:r>
          </w:p>
          <w:p w:rsidR="003B765D" w:rsidRPr="00974D1B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7 дм+6 дм+3 дм=16</w:t>
            </w:r>
            <w:r w:rsidRPr="00974D1B">
              <w:rPr>
                <w:rFonts w:ascii="Times New Roman" w:hAnsi="Times New Roman"/>
                <w:sz w:val="24"/>
                <w:szCs w:val="28"/>
              </w:rPr>
              <w:t xml:space="preserve"> дм</w:t>
            </w:r>
          </w:p>
          <w:p w:rsidR="003B765D" w:rsidRPr="0040581F" w:rsidRDefault="003B765D" w:rsidP="000353AE">
            <w:pPr>
              <w:rPr>
                <w:rFonts w:ascii="Times New Roman" w:hAnsi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Ответ: длина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16</w:t>
            </w:r>
            <w:r w:rsidRPr="00974D1B">
              <w:rPr>
                <w:rFonts w:ascii="Times New Roman" w:hAnsi="Times New Roman"/>
                <w:sz w:val="24"/>
                <w:szCs w:val="28"/>
              </w:rPr>
              <w:t xml:space="preserve"> дм.</w:t>
            </w:r>
          </w:p>
        </w:tc>
        <w:tc>
          <w:tcPr>
            <w:tcW w:w="4927" w:type="dxa"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-2.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1. Было 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, 9 и 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Распустилось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- ?</w:t>
            </w:r>
            <w:proofErr w:type="gramEnd"/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Стало – 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1) 9+5= 14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>.) – было всего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2) 20-14=6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>.) – распустилось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или 20 - (9+5)=6 (ц.)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Ответ: распустилось 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2. </w:t>
            </w: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46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–</w:t>
            </w: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с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 с = 6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   46-6=40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 с = 30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 46-30=16</w:t>
            </w:r>
          </w:p>
          <w:p w:rsidR="003B765D" w:rsidRP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3A73F4">
              <w:rPr>
                <w:rFonts w:ascii="Times New Roman" w:hAnsi="Times New Roman"/>
                <w:bCs/>
                <w:sz w:val="24"/>
                <w:szCs w:val="32"/>
              </w:rPr>
              <w:t xml:space="preserve">  с = 15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 46-15=31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32"/>
              </w:rPr>
            </w:pPr>
            <w:r w:rsidRPr="003B765D">
              <w:rPr>
                <w:rFonts w:ascii="Times New Roman" w:hAnsi="Times New Roman"/>
                <w:bCs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/>
                <w:bCs/>
                <w:szCs w:val="32"/>
              </w:rPr>
              <w:t xml:space="preserve">80 + 10 </w:t>
            </w:r>
            <w:r w:rsidRPr="003B765D">
              <w:rPr>
                <w:rFonts w:ascii="Times New Roman" w:hAnsi="Times New Roman"/>
                <w:bCs/>
                <w:szCs w:val="32"/>
              </w:rPr>
              <w:t>&gt;</w:t>
            </w:r>
            <w:r w:rsidRPr="003A73F4">
              <w:rPr>
                <w:rFonts w:ascii="Times New Roman" w:hAnsi="Times New Roman"/>
                <w:bCs/>
                <w:szCs w:val="32"/>
              </w:rPr>
              <w:t xml:space="preserve"> 74 + 6        </w:t>
            </w:r>
            <w:r>
              <w:rPr>
                <w:rFonts w:ascii="Times New Roman" w:hAnsi="Times New Roman"/>
                <w:bCs/>
                <w:szCs w:val="32"/>
              </w:rPr>
              <w:t xml:space="preserve">         30 – 4 </w:t>
            </w:r>
            <w:r w:rsidRPr="003B765D">
              <w:rPr>
                <w:rFonts w:ascii="Times New Roman" w:hAnsi="Times New Roman"/>
                <w:bCs/>
                <w:szCs w:val="32"/>
              </w:rPr>
              <w:t xml:space="preserve">&lt; </w:t>
            </w:r>
            <w:r w:rsidRPr="003A73F4">
              <w:rPr>
                <w:rFonts w:ascii="Times New Roman" w:hAnsi="Times New Roman"/>
                <w:bCs/>
                <w:szCs w:val="32"/>
              </w:rPr>
              <w:t>30 + 4</w:t>
            </w:r>
          </w:p>
          <w:p w:rsidR="003B765D" w:rsidRDefault="003B765D" w:rsidP="000353AE">
            <w:pPr>
              <w:rPr>
                <w:rFonts w:ascii="Times New Roman" w:hAnsi="Times New Roman"/>
                <w:b/>
                <w:bCs/>
                <w:sz w:val="16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32"/>
              </w:rPr>
              <w:t xml:space="preserve">             90                   80                                   26             34</w:t>
            </w:r>
          </w:p>
          <w:p w:rsidR="003B765D" w:rsidRPr="00974D1B" w:rsidRDefault="003B765D" w:rsidP="000353AE">
            <w:pPr>
              <w:rPr>
                <w:rFonts w:ascii="Times New Roman" w:hAnsi="Times New Roman"/>
                <w:bCs/>
                <w:sz w:val="16"/>
                <w:szCs w:val="32"/>
              </w:rPr>
            </w:pPr>
            <w:r w:rsidRPr="00974D1B">
              <w:rPr>
                <w:rFonts w:ascii="Times New Roman" w:hAnsi="Times New Roman"/>
                <w:bCs/>
                <w:sz w:val="16"/>
                <w:szCs w:val="32"/>
              </w:rPr>
              <w:t xml:space="preserve">              2          1                                          2           1       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4. </w:t>
            </w:r>
            <w:r w:rsidRPr="003B765D">
              <w:rPr>
                <w:rFonts w:ascii="Times New Roman" w:hAnsi="Times New Roman"/>
                <w:szCs w:val="28"/>
              </w:rPr>
              <w:t>83 +</w:t>
            </w:r>
            <w:r w:rsidRPr="00974D1B">
              <w:rPr>
                <w:rFonts w:ascii="Times New Roman" w:hAnsi="Times New Roman"/>
                <w:szCs w:val="28"/>
              </w:rPr>
              <w:t xml:space="preserve"> (</w:t>
            </w:r>
            <w:r w:rsidRPr="003B765D">
              <w:rPr>
                <w:rFonts w:ascii="Times New Roman" w:hAnsi="Times New Roman"/>
                <w:szCs w:val="28"/>
              </w:rPr>
              <w:t>5 -</w:t>
            </w:r>
            <w:r w:rsidRPr="00974D1B">
              <w:rPr>
                <w:rFonts w:ascii="Times New Roman" w:hAnsi="Times New Roman"/>
                <w:szCs w:val="28"/>
              </w:rPr>
              <w:t xml:space="preserve"> 3) = </w:t>
            </w:r>
            <w:r>
              <w:rPr>
                <w:rFonts w:ascii="Times New Roman" w:hAnsi="Times New Roman"/>
                <w:szCs w:val="28"/>
              </w:rPr>
              <w:t>85</w:t>
            </w:r>
            <w:r w:rsidRPr="00974D1B">
              <w:rPr>
                <w:rFonts w:ascii="Times New Roman" w:hAnsi="Times New Roman"/>
                <w:szCs w:val="28"/>
              </w:rPr>
              <w:t xml:space="preserve">                 </w:t>
            </w:r>
            <w:r w:rsidRPr="003B765D">
              <w:rPr>
                <w:rFonts w:ascii="Times New Roman" w:hAnsi="Times New Roman"/>
                <w:szCs w:val="28"/>
              </w:rPr>
              <w:t>70 -</w:t>
            </w:r>
            <w:r w:rsidRPr="00974D1B">
              <w:rPr>
                <w:rFonts w:ascii="Times New Roman" w:hAnsi="Times New Roman"/>
                <w:szCs w:val="28"/>
              </w:rPr>
              <w:t xml:space="preserve"> (</w:t>
            </w:r>
            <w:r w:rsidRPr="003B765D">
              <w:rPr>
                <w:rFonts w:ascii="Times New Roman" w:hAnsi="Times New Roman"/>
                <w:szCs w:val="28"/>
              </w:rPr>
              <w:t>50 + 20</w:t>
            </w:r>
            <w:r w:rsidRPr="00974D1B">
              <w:rPr>
                <w:rFonts w:ascii="Times New Roman" w:hAnsi="Times New Roman"/>
                <w:szCs w:val="28"/>
              </w:rPr>
              <w:t>) =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:rsidR="003B765D" w:rsidRPr="00974D1B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7 дм+6 дм+3 дм=16</w:t>
            </w:r>
            <w:r w:rsidRPr="00974D1B">
              <w:rPr>
                <w:rFonts w:ascii="Times New Roman" w:hAnsi="Times New Roman"/>
                <w:sz w:val="24"/>
                <w:szCs w:val="28"/>
              </w:rPr>
              <w:t xml:space="preserve"> дм</w:t>
            </w:r>
          </w:p>
          <w:p w:rsidR="003B765D" w:rsidRPr="003A73F4" w:rsidRDefault="003B765D" w:rsidP="000353AE">
            <w:pPr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Ответ: длина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16</w:t>
            </w:r>
            <w:r w:rsidRPr="00974D1B">
              <w:rPr>
                <w:rFonts w:ascii="Times New Roman" w:hAnsi="Times New Roman"/>
                <w:sz w:val="24"/>
                <w:szCs w:val="28"/>
              </w:rPr>
              <w:t xml:space="preserve"> дм.</w:t>
            </w:r>
          </w:p>
        </w:tc>
      </w:tr>
    </w:tbl>
    <w:p w:rsidR="00F106BF" w:rsidRDefault="00F106BF" w:rsidP="003B7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65D" w:rsidRPr="00537F9C" w:rsidRDefault="003B765D" w:rsidP="003B7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F9C">
        <w:rPr>
          <w:rFonts w:ascii="Times New Roman" w:hAnsi="Times New Roman"/>
          <w:b/>
          <w:bCs/>
          <w:sz w:val="24"/>
          <w:szCs w:val="24"/>
        </w:rPr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lastRenderedPageBreak/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Default="003B765D" w:rsidP="003B765D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3B765D" w:rsidRPr="00537F9C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ПРИЛОЖЕНИЕ 6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Контрольная работа по теме «Письменные приёмы сложения и вычитания чисел от 1 до 100»</w:t>
      </w:r>
    </w:p>
    <w:p w:rsidR="003B765D" w:rsidRPr="00537F9C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537F9C">
        <w:rPr>
          <w:rFonts w:ascii="Times New Roman" w:hAnsi="Times New Roman"/>
          <w:sz w:val="24"/>
          <w:szCs w:val="24"/>
        </w:rPr>
        <w:t>проверить умения:  проверить умения выполнять вычисления изученных видов, решать текстовые задачи и уравнения, вычислять периметр фигуры.</w:t>
      </w:r>
    </w:p>
    <w:p w:rsidR="003B765D" w:rsidRPr="00537F9C" w:rsidRDefault="003B765D" w:rsidP="003B765D">
      <w:pPr>
        <w:jc w:val="center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Вариант 1</w:t>
      </w:r>
    </w:p>
    <w:p w:rsidR="003B765D" w:rsidRPr="00537F9C" w:rsidRDefault="003B765D" w:rsidP="001414B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Вычисли столбиком</w:t>
      </w:r>
      <w:r w:rsidRPr="00537F9C">
        <w:rPr>
          <w:rFonts w:ascii="Times New Roman" w:hAnsi="Times New Roman"/>
          <w:b/>
          <w:sz w:val="24"/>
          <w:szCs w:val="24"/>
        </w:rPr>
        <w:t>:</w:t>
      </w:r>
    </w:p>
    <w:p w:rsidR="003B765D" w:rsidRPr="00537F9C" w:rsidRDefault="003B765D" w:rsidP="003B765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53 + 37 =                      86 – 35 =</w:t>
      </w:r>
    </w:p>
    <w:p w:rsidR="003B765D" w:rsidRPr="00537F9C" w:rsidRDefault="003B765D" w:rsidP="003B765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36 + 23 =                      80 – 56 =</w:t>
      </w:r>
    </w:p>
    <w:p w:rsidR="003B765D" w:rsidRPr="00537F9C" w:rsidRDefault="003B765D" w:rsidP="003B765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65 + 17 =                      88 – 81 =</w:t>
      </w:r>
    </w:p>
    <w:p w:rsidR="003B765D" w:rsidRPr="00537F9C" w:rsidRDefault="003B765D" w:rsidP="001414B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Реши уравнения</w:t>
      </w:r>
      <w:r w:rsidRPr="00537F9C">
        <w:rPr>
          <w:rFonts w:ascii="Times New Roman" w:hAnsi="Times New Roman"/>
          <w:b/>
          <w:sz w:val="24"/>
          <w:szCs w:val="24"/>
        </w:rPr>
        <w:t>:</w:t>
      </w:r>
    </w:p>
    <w:p w:rsidR="003B765D" w:rsidRPr="00537F9C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64 – х = 41                      30 + х = 67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3. Реши задачу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 w:rsidRPr="00537F9C">
          <w:rPr>
            <w:rFonts w:ascii="Times New Roman" w:hAnsi="Times New Roman"/>
            <w:sz w:val="24"/>
            <w:szCs w:val="24"/>
          </w:rPr>
          <w:t>17 кг</w:t>
        </w:r>
      </w:smartTag>
      <w:r w:rsidRPr="00537F9C">
        <w:rPr>
          <w:rFonts w:ascii="Times New Roman" w:hAnsi="Times New Roman"/>
          <w:sz w:val="24"/>
          <w:szCs w:val="24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 w:rsidRPr="00537F9C">
          <w:rPr>
            <w:rFonts w:ascii="Times New Roman" w:hAnsi="Times New Roman"/>
            <w:sz w:val="24"/>
            <w:szCs w:val="24"/>
          </w:rPr>
          <w:t>7 кг</w:t>
        </w:r>
      </w:smartTag>
      <w:r w:rsidRPr="00537F9C">
        <w:rPr>
          <w:rFonts w:ascii="Times New Roman" w:hAnsi="Times New Roman"/>
          <w:sz w:val="24"/>
          <w:szCs w:val="24"/>
        </w:rPr>
        <w:t xml:space="preserve"> больше. Сколько всего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килограммов фруктов купили к празднику?</w:t>
      </w:r>
    </w:p>
    <w:p w:rsidR="003B765D" w:rsidRPr="00537F9C" w:rsidRDefault="003B765D" w:rsidP="003B765D">
      <w:pPr>
        <w:suppressAutoHyphens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3B765D" w:rsidRPr="00537F9C" w:rsidRDefault="003B765D" w:rsidP="003B765D">
      <w:pPr>
        <w:suppressAutoHyphens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537F9C">
        <w:rPr>
          <w:rFonts w:ascii="Times New Roman" w:hAnsi="Times New Roman"/>
          <w:bCs/>
          <w:sz w:val="24"/>
          <w:szCs w:val="24"/>
        </w:rPr>
        <w:t>4. Найди периметр данной фигуры.</w:t>
      </w:r>
    </w:p>
    <w:tbl>
      <w:tblPr>
        <w:tblpPr w:leftFromText="180" w:rightFromText="180" w:vertAnchor="text" w:horzAnchor="margin" w:tblpXSpec="center" w:tblpY="5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</w:tblGrid>
      <w:tr w:rsidR="003B765D" w:rsidRPr="00537F9C" w:rsidTr="000353AE">
        <w:trPr>
          <w:trHeight w:val="416"/>
        </w:trPr>
        <w:tc>
          <w:tcPr>
            <w:tcW w:w="30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B765D" w:rsidRPr="00537F9C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F9C">
              <w:rPr>
                <w:rFonts w:ascii="Times New Roman" w:hAnsi="Times New Roman"/>
                <w:bCs/>
                <w:sz w:val="24"/>
                <w:szCs w:val="24"/>
              </w:rPr>
              <w:t>7 см</w:t>
            </w:r>
          </w:p>
        </w:tc>
      </w:tr>
      <w:tr w:rsidR="003B765D" w:rsidRPr="00537F9C" w:rsidTr="000353AE">
        <w:trPr>
          <w:trHeight w:val="1005"/>
        </w:trPr>
        <w:tc>
          <w:tcPr>
            <w:tcW w:w="3075" w:type="dxa"/>
          </w:tcPr>
          <w:p w:rsidR="003B765D" w:rsidRPr="00537F9C" w:rsidRDefault="003B765D" w:rsidP="0003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65D" w:rsidRPr="00537F9C" w:rsidRDefault="003B765D" w:rsidP="003B76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3B765D" w:rsidRPr="00537F9C" w:rsidRDefault="003B765D" w:rsidP="003B765D">
      <w:pPr>
        <w:rPr>
          <w:rFonts w:ascii="Times New Roman" w:hAnsi="Times New Roman"/>
          <w:bCs/>
          <w:sz w:val="24"/>
          <w:szCs w:val="24"/>
        </w:rPr>
      </w:pPr>
    </w:p>
    <w:p w:rsidR="003B765D" w:rsidRPr="00537F9C" w:rsidRDefault="003B765D" w:rsidP="003B765D">
      <w:pPr>
        <w:rPr>
          <w:rFonts w:ascii="Times New Roman" w:hAnsi="Times New Roman"/>
          <w:bCs/>
          <w:sz w:val="24"/>
          <w:szCs w:val="24"/>
        </w:rPr>
      </w:pPr>
      <w:r w:rsidRPr="00537F9C">
        <w:rPr>
          <w:rFonts w:ascii="Times New Roman" w:hAnsi="Times New Roman"/>
          <w:bCs/>
          <w:sz w:val="24"/>
          <w:szCs w:val="24"/>
        </w:rPr>
        <w:t xml:space="preserve">                                      4 см</w:t>
      </w:r>
    </w:p>
    <w:p w:rsidR="003B765D" w:rsidRPr="00537F9C" w:rsidRDefault="003B765D" w:rsidP="003B765D">
      <w:pPr>
        <w:jc w:val="both"/>
        <w:rPr>
          <w:rFonts w:ascii="Times New Roman" w:hAnsi="Times New Roman"/>
          <w:sz w:val="24"/>
          <w:szCs w:val="24"/>
        </w:rPr>
      </w:pPr>
    </w:p>
    <w:p w:rsidR="003B765D" w:rsidRDefault="003B765D" w:rsidP="003B765D">
      <w:pPr>
        <w:jc w:val="both"/>
        <w:rPr>
          <w:rFonts w:ascii="Times New Roman" w:hAnsi="Times New Roman"/>
          <w:sz w:val="24"/>
          <w:szCs w:val="24"/>
        </w:rPr>
      </w:pPr>
    </w:p>
    <w:p w:rsidR="003B765D" w:rsidRPr="00537F9C" w:rsidRDefault="000353AE" w:rsidP="00035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65D" w:rsidRPr="00537F9C">
        <w:rPr>
          <w:rFonts w:ascii="Times New Roman" w:hAnsi="Times New Roman"/>
          <w:b/>
          <w:sz w:val="24"/>
          <w:szCs w:val="24"/>
        </w:rPr>
        <w:t>Вариант 2</w:t>
      </w:r>
    </w:p>
    <w:p w:rsidR="003B765D" w:rsidRPr="00537F9C" w:rsidRDefault="003B765D" w:rsidP="001414B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Вычисли столбиком:</w:t>
      </w:r>
    </w:p>
    <w:p w:rsidR="003B765D" w:rsidRPr="00537F9C" w:rsidRDefault="003B765D" w:rsidP="003B765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26 + 47 =                           87 – 25 =</w:t>
      </w:r>
    </w:p>
    <w:p w:rsidR="003B765D" w:rsidRPr="00537F9C" w:rsidRDefault="003B765D" w:rsidP="003B765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44 + 36 =                           70 – 27 =</w:t>
      </w:r>
    </w:p>
    <w:p w:rsidR="003B765D" w:rsidRPr="00537F9C" w:rsidRDefault="003B765D" w:rsidP="003B765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69 + 17 =                           44 – 41 =</w:t>
      </w:r>
    </w:p>
    <w:p w:rsidR="003B765D" w:rsidRPr="00537F9C" w:rsidRDefault="003B765D" w:rsidP="001414B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Реши уравнения:</w:t>
      </w:r>
    </w:p>
    <w:p w:rsidR="003B765D" w:rsidRPr="00537F9C" w:rsidRDefault="003B765D" w:rsidP="003B765D">
      <w:pPr>
        <w:ind w:left="360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х + 40 = 62                        х – 17 = 33</w:t>
      </w:r>
    </w:p>
    <w:p w:rsidR="003B765D" w:rsidRPr="00537F9C" w:rsidRDefault="003B765D" w:rsidP="001414B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>Реши задачу:</w:t>
      </w:r>
    </w:p>
    <w:p w:rsidR="003B765D" w:rsidRPr="00537F9C" w:rsidRDefault="003B765D" w:rsidP="003B765D">
      <w:pPr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</w:rPr>
        <w:t xml:space="preserve">      Школьники посадили 14 кустов, а деревьев на 6 меньше. Сколько всего саженцев  посадили школьники?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37F9C">
        <w:rPr>
          <w:rFonts w:ascii="Times New Roman" w:hAnsi="Times New Roman"/>
          <w:bCs/>
          <w:sz w:val="24"/>
          <w:szCs w:val="24"/>
        </w:rPr>
        <w:t>4.Найди периметр данной фигуры.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7F9C">
        <w:rPr>
          <w:rFonts w:ascii="Times New Roman" w:hAnsi="Times New Roman"/>
          <w:bCs/>
          <w:sz w:val="24"/>
          <w:szCs w:val="24"/>
        </w:rPr>
        <w:t xml:space="preserve">                                               9см</w:t>
      </w:r>
    </w:p>
    <w:tbl>
      <w:tblPr>
        <w:tblpPr w:leftFromText="180" w:rightFromText="180" w:vertAnchor="text" w:horzAnchor="page" w:tblpX="3361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</w:tblGrid>
      <w:tr w:rsidR="003B765D" w:rsidRPr="00537F9C" w:rsidTr="000353AE">
        <w:trPr>
          <w:trHeight w:val="1050"/>
        </w:trPr>
        <w:tc>
          <w:tcPr>
            <w:tcW w:w="3060" w:type="dxa"/>
          </w:tcPr>
          <w:p w:rsidR="003B765D" w:rsidRPr="00537F9C" w:rsidRDefault="003B765D" w:rsidP="000353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37F9C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</w:p>
    <w:p w:rsidR="003B765D" w:rsidRPr="00537F9C" w:rsidRDefault="00F106BF" w:rsidP="003B765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-34925</wp:posOffset>
                </wp:positionV>
                <wp:extent cx="695325" cy="29527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54" w:rsidRDefault="00C72254" w:rsidP="003B765D">
                            <w:r w:rsidRPr="00DA6DF2">
                              <w:rPr>
                                <w:rFonts w:ascii="Times New Roman" w:hAnsi="Times New Roman"/>
                                <w:bCs/>
                                <w:sz w:val="28"/>
                                <w:szCs w:val="32"/>
                              </w:rPr>
                              <w:t>3см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2" type="#_x0000_t202" style="position:absolute;left:0;text-align:left;margin-left:272.55pt;margin-top:-2.75pt;width:5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" fillcolor="white [3201]" strokecolor="white [3212]" strokeweight=".5pt">
                <v:path arrowok="t"/>
                <v:textbox>
                  <w:txbxContent>
                    <w:p w:rsidR="00C72254" w:rsidRDefault="00C72254" w:rsidP="003B765D">
                      <w:r w:rsidRPr="00DA6DF2">
                        <w:rPr>
                          <w:rFonts w:ascii="Times New Roman" w:hAnsi="Times New Roman"/>
                          <w:bCs/>
                          <w:sz w:val="28"/>
                          <w:szCs w:val="32"/>
                        </w:rPr>
                        <w:t>3см</w:t>
                      </w:r>
                    </w:p>
                  </w:txbxContent>
                </v:textbox>
              </v:shape>
            </w:pict>
          </mc:Fallback>
        </mc:AlternateContent>
      </w:r>
      <w:r w:rsidR="003B765D" w:rsidRPr="00537F9C"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3B765D" w:rsidRPr="00537F9C" w:rsidRDefault="003B765D" w:rsidP="003B765D">
      <w:pPr>
        <w:jc w:val="center"/>
        <w:rPr>
          <w:bCs/>
          <w:sz w:val="24"/>
          <w:szCs w:val="24"/>
        </w:rPr>
      </w:pPr>
    </w:p>
    <w:p w:rsidR="003B765D" w:rsidRPr="00537F9C" w:rsidRDefault="000353AE" w:rsidP="000353AE">
      <w:pPr>
        <w:spacing w:after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65D" w:rsidRPr="00537F9C">
        <w:rPr>
          <w:rFonts w:ascii="Times New Roman" w:hAnsi="Times New Roman"/>
          <w:b/>
          <w:bCs/>
          <w:sz w:val="24"/>
          <w:szCs w:val="32"/>
        </w:rPr>
        <w:t>Ключи к контрольной работе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-1.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>1.</w:t>
            </w:r>
            <w:r w:rsidRPr="004B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"/>
              <w:gridCol w:w="784"/>
              <w:gridCol w:w="783"/>
              <w:gridCol w:w="784"/>
              <w:gridCol w:w="783"/>
              <w:gridCol w:w="784"/>
            </w:tblGrid>
            <w:tr w:rsidR="003B765D" w:rsidTr="000353AE">
              <w:tc>
                <w:tcPr>
                  <w:tcW w:w="783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49" name="Поле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9" o:spid="_x0000_s1043" type="#_x0000_t202" style="position:absolute;left:0;text-align:left;margin-left:-4.6pt;margin-top:3.75pt;width:15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53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 w:rsidRPr="00645915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37</w:t>
                  </w:r>
                </w:p>
                <w:p w:rsidR="003B765D" w:rsidRPr="00645915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45915">
                    <w:rPr>
                      <w:rFonts w:ascii="Times New Roman" w:hAnsi="Times New Roman"/>
                      <w:sz w:val="24"/>
                      <w:szCs w:val="28"/>
                    </w:rPr>
                    <w:t>90</w:t>
                  </w:r>
                </w:p>
              </w:tc>
              <w:tc>
                <w:tcPr>
                  <w:tcW w:w="784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53" name="Поле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3" o:spid="_x0000_s1044" type="#_x0000_t202" style="position:absolute;left:0;text-align:left;margin-left:-4.6pt;margin-top:3.75pt;width:15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36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23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59</w:t>
                  </w:r>
                </w:p>
              </w:tc>
              <w:tc>
                <w:tcPr>
                  <w:tcW w:w="783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55" name="Поле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5" o:spid="_x0000_s1045" type="#_x0000_t202" style="position:absolute;left:0;text-align:left;margin-left:-4.6pt;margin-top:3.75pt;width:15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65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17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82</w:t>
                  </w:r>
                </w:p>
              </w:tc>
              <w:tc>
                <w:tcPr>
                  <w:tcW w:w="784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56" name="Поле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6" o:spid="_x0000_s1046" type="#_x0000_t202" style="position:absolute;left:0;text-align:left;margin-left:-4.6pt;margin-top:3.75pt;width:15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86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35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51</w:t>
                  </w:r>
                </w:p>
              </w:tc>
              <w:tc>
                <w:tcPr>
                  <w:tcW w:w="783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57" name="Поле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7" o:spid="_x0000_s1047" type="#_x0000_t202" style="position:absolute;left:0;text-align:left;margin-left:-4.6pt;margin-top:3.75pt;width:15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80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56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24</w:t>
                  </w:r>
                </w:p>
              </w:tc>
              <w:tc>
                <w:tcPr>
                  <w:tcW w:w="784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3" name="Поле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3" o:spid="_x0000_s1048" type="#_x0000_t202" style="position:absolute;left:0;text-align:left;margin-left:-4.6pt;margin-top:3.75pt;width:15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88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81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7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 w:rsidRPr="00F00828">
              <w:rPr>
                <w:rFonts w:ascii="Times New Roman" w:hAnsi="Times New Roman"/>
                <w:sz w:val="24"/>
                <w:szCs w:val="28"/>
              </w:rPr>
              <w:t>2.</w:t>
            </w:r>
            <w:r w:rsidRPr="004B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3B765D" w:rsidTr="000353AE"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64 – х = 41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х=64-41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 w:rsidRPr="00F00828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х=23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64-23=41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41=41</w:t>
                  </w:r>
                  <w:r w:rsidRPr="00F00828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        </w:t>
                  </w:r>
                </w:p>
              </w:tc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0828">
                    <w:rPr>
                      <w:rFonts w:ascii="Times New Roman" w:hAnsi="Times New Roman"/>
                      <w:sz w:val="24"/>
                      <w:szCs w:val="28"/>
                    </w:rPr>
                    <w:t>30 + х = 67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х=67-30</w:t>
                  </w:r>
                </w:p>
                <w:p w:rsidR="003B765D" w:rsidRPr="00F00828" w:rsidRDefault="003B765D" w:rsidP="000353A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F00828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х=37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30+37=67</w:t>
                  </w:r>
                </w:p>
                <w:p w:rsidR="003B765D" w:rsidRPr="00F00828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67=67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66777A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54610</wp:posOffset>
                      </wp:positionV>
                      <wp:extent cx="342900" cy="247650"/>
                      <wp:effectExtent l="0" t="0" r="0" b="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49" type="#_x0000_t202" style="position:absolute;margin-left:112.8pt;margin-top:4.3pt;width:27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</wp:posOffset>
                      </wp:positionV>
                      <wp:extent cx="209550" cy="295275"/>
                      <wp:effectExtent l="0" t="0" r="19050" b="28575"/>
                      <wp:wrapNone/>
                      <wp:docPr id="71" name="Правая фигурная скобк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1" o:spid="_x0000_s1026" type="#_x0000_t88" style="position:absolute;margin-left:101.55pt;margin-top:2.05pt;width:16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" adj="1277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73660</wp:posOffset>
                      </wp:positionV>
                      <wp:extent cx="361950" cy="190500"/>
                      <wp:effectExtent l="19050" t="76200" r="95250" b="19050"/>
                      <wp:wrapNone/>
                      <wp:docPr id="70" name="Скругленн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1950" cy="190500"/>
                              </a:xfrm>
                              <a:prstGeom prst="curvedConnector3">
                                <a:avLst>
                                  <a:gd name="adj1" fmla="val -2105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70" o:spid="_x0000_s1026" type="#_x0000_t38" style="position:absolute;margin-left:73.05pt;margin-top:5.8pt;width:28.5pt;height:1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" adj="-4547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Груш – 17 кг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Яблок - ?, на 7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кг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17+7= 24 (кг) – яблок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17+24=41 (кг) – всего фруктов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или (17+7)+24=41 (кг)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фруктов всего 41 кг.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= 7см+7см+4см+4см=22см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22см</w:t>
            </w:r>
          </w:p>
          <w:p w:rsidR="003B765D" w:rsidRPr="00645915" w:rsidRDefault="000353AE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>Вариант -2.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>1.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"/>
              <w:gridCol w:w="784"/>
              <w:gridCol w:w="783"/>
              <w:gridCol w:w="784"/>
              <w:gridCol w:w="783"/>
              <w:gridCol w:w="784"/>
            </w:tblGrid>
            <w:tr w:rsidR="003B765D" w:rsidTr="000353AE">
              <w:tc>
                <w:tcPr>
                  <w:tcW w:w="783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4" name="Поле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4" o:spid="_x0000_s1050" type="#_x0000_t202" style="position:absolute;left:0;text-align:left;margin-left:-4.6pt;margin-top:3.75pt;width:15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26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47</w:t>
                  </w:r>
                </w:p>
                <w:p w:rsidR="003B765D" w:rsidRPr="00645915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73</w:t>
                  </w:r>
                </w:p>
              </w:tc>
              <w:tc>
                <w:tcPr>
                  <w:tcW w:w="784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5" name="Поле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5" o:spid="_x0000_s1051" type="#_x0000_t202" style="position:absolute;left:0;text-align:left;margin-left:-4.6pt;margin-top:3.75pt;width:15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44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36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80</w:t>
                  </w:r>
                </w:p>
              </w:tc>
              <w:tc>
                <w:tcPr>
                  <w:tcW w:w="783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6" name="Поле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6" o:spid="_x0000_s1052" type="#_x0000_t202" style="position:absolute;left:0;text-align:left;margin-left:-4.6pt;margin-top:3.75pt;width:15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69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17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86</w:t>
                  </w:r>
                </w:p>
              </w:tc>
              <w:tc>
                <w:tcPr>
                  <w:tcW w:w="784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7" name="Поле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7" o:spid="_x0000_s1053" type="#_x0000_t202" style="position:absolute;left:0;text-align:left;margin-left:-4.6pt;margin-top:3.75pt;width:15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87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25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62</w:t>
                  </w:r>
                </w:p>
              </w:tc>
              <w:tc>
                <w:tcPr>
                  <w:tcW w:w="783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8" name="Поле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8" o:spid="_x0000_s1054" type="#_x0000_t202" style="position:absolute;left:0;text-align:left;margin-left:-4.6pt;margin-top:3.75pt;width:15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70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27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43</w:t>
                  </w:r>
                </w:p>
              </w:tc>
              <w:tc>
                <w:tcPr>
                  <w:tcW w:w="784" w:type="dxa"/>
                </w:tcPr>
                <w:p w:rsidR="003B765D" w:rsidRDefault="00F106BF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025" cy="238125"/>
                            <wp:effectExtent l="0" t="0" r="0" b="0"/>
                            <wp:wrapNone/>
                            <wp:docPr id="69" name="Поле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254" w:rsidRPr="00645915" w:rsidRDefault="00C72254" w:rsidP="003B765D">
                                        <w:pP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645915"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9" o:spid="_x0000_s1055" type="#_x0000_t202" style="position:absolute;left:0;text-align:left;margin-left:-4.6pt;margin-top:3.75pt;width:15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" filled="f" stroked="f" strokeweight=".5pt">
                            <v:path arrowok="t"/>
                            <v:textbox>
                              <w:txbxContent>
                                <w:p w:rsidR="00C72254" w:rsidRPr="00645915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  <w:r w:rsidRPr="00645915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765D">
                    <w:rPr>
                      <w:rFonts w:ascii="Times New Roman" w:hAnsi="Times New Roman"/>
                      <w:sz w:val="24"/>
                      <w:szCs w:val="28"/>
                    </w:rPr>
                    <w:t>44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41</w:t>
                  </w:r>
                </w:p>
                <w:p w:rsidR="003B765D" w:rsidRDefault="003B765D" w:rsidP="000353AE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3</w:t>
                  </w:r>
                </w:p>
              </w:tc>
            </w:tr>
          </w:tbl>
          <w:p w:rsidR="003B765D" w:rsidRPr="00F0082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  <w:tbl>
            <w:tblPr>
              <w:tblStyle w:val="a7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67"/>
            </w:tblGrid>
            <w:tr w:rsidR="003B765D" w:rsidTr="000353AE"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6777A">
                    <w:rPr>
                      <w:rFonts w:ascii="Times New Roman" w:hAnsi="Times New Roman"/>
                      <w:sz w:val="24"/>
                      <w:szCs w:val="28"/>
                    </w:rPr>
                    <w:t xml:space="preserve">х + 40 = 62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х=62-40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 w:rsidRPr="0066777A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х=22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6777A">
                    <w:rPr>
                      <w:rFonts w:ascii="Times New Roman" w:hAnsi="Times New Roman"/>
                      <w:sz w:val="24"/>
                      <w:szCs w:val="28"/>
                    </w:rPr>
                    <w:t>22+40=62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62=62</w:t>
                  </w:r>
                  <w:r w:rsidRPr="0066777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            </w:t>
                  </w:r>
                </w:p>
              </w:tc>
              <w:tc>
                <w:tcPr>
                  <w:tcW w:w="2348" w:type="dxa"/>
                </w:tcPr>
                <w:p w:rsidR="003B765D" w:rsidRDefault="003B765D" w:rsidP="000353AE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6777A">
                    <w:rPr>
                      <w:rFonts w:ascii="Times New Roman" w:hAnsi="Times New Roman"/>
                      <w:sz w:val="24"/>
                      <w:szCs w:val="28"/>
                    </w:rPr>
                    <w:t>х – 17 = 33</w:t>
                  </w:r>
                </w:p>
                <w:p w:rsidR="003B765D" w:rsidRDefault="003B765D" w:rsidP="000353AE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х=33+17</w:t>
                  </w:r>
                </w:p>
                <w:p w:rsidR="003B765D" w:rsidRDefault="003B765D" w:rsidP="000353AE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6777A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х=50</w:t>
                  </w:r>
                </w:p>
                <w:p w:rsidR="003B765D" w:rsidRDefault="003B765D" w:rsidP="000353AE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50-17=33</w:t>
                  </w:r>
                </w:p>
                <w:p w:rsidR="003B765D" w:rsidRPr="0066777A" w:rsidRDefault="003B765D" w:rsidP="000353A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33=33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83185</wp:posOffset>
                      </wp:positionV>
                      <wp:extent cx="361950" cy="190500"/>
                      <wp:effectExtent l="19050" t="76200" r="95250" b="19050"/>
                      <wp:wrapNone/>
                      <wp:docPr id="75" name="Скругленн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1950" cy="190500"/>
                              </a:xfrm>
                              <a:prstGeom prst="curvedConnector3">
                                <a:avLst>
                                  <a:gd name="adj1" fmla="val -2105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75" o:spid="_x0000_s1026" type="#_x0000_t38" style="position:absolute;margin-left:90.3pt;margin-top:6.55pt;width:28.5pt;height:1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" adj="-4547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26035</wp:posOffset>
                      </wp:positionV>
                      <wp:extent cx="209550" cy="295275"/>
                      <wp:effectExtent l="0" t="0" r="19050" b="28575"/>
                      <wp:wrapNone/>
                      <wp:docPr id="74" name="Правая фигурная скобк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4" o:spid="_x0000_s1026" type="#_x0000_t88" style="position:absolute;margin-left:121.05pt;margin-top:2.05pt;width:16.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" adj="1277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54610</wp:posOffset>
                      </wp:positionV>
                      <wp:extent cx="342900" cy="247650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56" type="#_x0000_t202" style="position:absolute;margin-left:130.8pt;margin-top:4.3pt;width:27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" filled="f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Кустов – 14 с.</w:t>
            </w:r>
          </w:p>
          <w:p w:rsidR="003B765D" w:rsidRPr="003C4391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Деревьев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- ?,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на 6 кг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м.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14-6= 8 (с.) – деревьев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14+8=22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.) – всего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или (14-7)+28=22 (кг)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всего посадили 22 саженца.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11B54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= 9см+9см+3см+3см=27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27см</w:t>
            </w:r>
          </w:p>
          <w:p w:rsidR="003B765D" w:rsidRPr="00111B54" w:rsidRDefault="000353AE" w:rsidP="00035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3B765D" w:rsidRPr="00537F9C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lastRenderedPageBreak/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Default="003B765D" w:rsidP="003B765D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3B765D" w:rsidRPr="00537F9C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ПРИЛОЖЕНИЕ 7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 xml:space="preserve">Итоговая контрольная работа за </w:t>
      </w:r>
      <w:r w:rsidRPr="00537F9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62D17">
        <w:rPr>
          <w:rFonts w:ascii="Times New Roman" w:hAnsi="Times New Roman"/>
          <w:b/>
          <w:sz w:val="24"/>
          <w:szCs w:val="24"/>
        </w:rPr>
        <w:t xml:space="preserve"> </w:t>
      </w:r>
      <w:r w:rsidRPr="00537F9C">
        <w:rPr>
          <w:rFonts w:ascii="Times New Roman" w:hAnsi="Times New Roman"/>
          <w:b/>
          <w:sz w:val="24"/>
          <w:szCs w:val="24"/>
        </w:rPr>
        <w:t>четверть.</w:t>
      </w:r>
    </w:p>
    <w:p w:rsidR="003B765D" w:rsidRPr="00537F9C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537F9C">
        <w:rPr>
          <w:rFonts w:ascii="Times New Roman" w:hAnsi="Times New Roman"/>
          <w:sz w:val="24"/>
          <w:szCs w:val="24"/>
        </w:rPr>
        <w:t>проверить умения:  устно и письменно выполнять сложение и вычитание чисел в пределах 100; находить значение числовых выражений, содержащих два действия (со скобками и без скобок); сравнивать значения числовых выражений и значений величин; решать текстовые задачи в 1-2 действия на сложение и вычитание.</w:t>
      </w:r>
    </w:p>
    <w:p w:rsidR="003B765D" w:rsidRPr="00537F9C" w:rsidRDefault="003B765D" w:rsidP="003B765D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37F9C">
        <w:rPr>
          <w:rFonts w:ascii="Times New Roman" w:hAnsi="Times New Roman"/>
          <w:b/>
          <w:sz w:val="24"/>
          <w:szCs w:val="28"/>
        </w:rPr>
        <w:t>Вариант – 1.</w:t>
      </w:r>
    </w:p>
    <w:p w:rsidR="003B765D" w:rsidRPr="00537F9C" w:rsidRDefault="003B765D" w:rsidP="001414B5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Реши задачу: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На одной полке 65 книг, а на второй на 40 книг  меньше, а на третьей столько книг, сколько на первой и второй вместе. Сколько книг на третьей    полке?</w:t>
      </w:r>
    </w:p>
    <w:p w:rsidR="003B765D" w:rsidRPr="00537F9C" w:rsidRDefault="003B765D" w:rsidP="001414B5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Выполни вычисления: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72 – 54 =             69 – 4 =             60 – 4 =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37 + 59 =            46 – 4 =             96 – (34 + 21) =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90 – 84 =             32 + 45 =          34 + (28 – 15) =</w:t>
      </w:r>
    </w:p>
    <w:p w:rsidR="003B765D" w:rsidRPr="00537F9C" w:rsidRDefault="003B765D" w:rsidP="001414B5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Сравни и поставь знак </w:t>
      </w:r>
      <w:r w:rsidRPr="00537F9C">
        <w:rPr>
          <w:rFonts w:ascii="Symbol" w:hAnsi="Symbol"/>
          <w:bCs/>
          <w:sz w:val="24"/>
          <w:szCs w:val="28"/>
        </w:rPr>
        <w:t></w:t>
      </w:r>
      <w:r w:rsidRPr="00537F9C">
        <w:rPr>
          <w:rFonts w:ascii="Times New Roman" w:hAnsi="Times New Roman"/>
          <w:bCs/>
          <w:sz w:val="24"/>
          <w:szCs w:val="28"/>
        </w:rPr>
        <w:t xml:space="preserve">,  </w:t>
      </w:r>
      <w:r w:rsidRPr="00537F9C">
        <w:rPr>
          <w:rFonts w:ascii="Symbol" w:hAnsi="Symbol"/>
          <w:bCs/>
          <w:sz w:val="24"/>
          <w:szCs w:val="28"/>
        </w:rPr>
        <w:t></w:t>
      </w:r>
      <w:r w:rsidRPr="00537F9C">
        <w:rPr>
          <w:rFonts w:ascii="Symbol" w:hAnsi="Symbol"/>
          <w:bCs/>
          <w:sz w:val="24"/>
          <w:szCs w:val="28"/>
        </w:rPr>
        <w:t></w:t>
      </w:r>
      <w:r w:rsidRPr="00537F9C">
        <w:rPr>
          <w:rFonts w:ascii="Times New Roman" w:hAnsi="Times New Roman"/>
          <w:bCs/>
          <w:sz w:val="24"/>
          <w:szCs w:val="28"/>
        </w:rPr>
        <w:t xml:space="preserve"> или =</w:t>
      </w:r>
    </w:p>
    <w:p w:rsidR="003B765D" w:rsidRPr="00537F9C" w:rsidRDefault="003B765D" w:rsidP="003B765D">
      <w:pPr>
        <w:suppressAutoHyphens/>
        <w:spacing w:after="0" w:line="240" w:lineRule="auto"/>
        <w:ind w:left="720"/>
        <w:rPr>
          <w:rFonts w:ascii="Times New Roman" w:hAnsi="Times New Roman"/>
          <w:bCs/>
          <w:sz w:val="24"/>
          <w:szCs w:val="28"/>
        </w:rPr>
      </w:pP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lastRenderedPageBreak/>
        <w:t>65 – 30 …. 80 – (40 + 12)                   3дм 2см …. 23 см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11 + 10 + 19 …. 10 + 11 + 12             7 см 8 мм …. 8 см 7мм</w:t>
      </w:r>
    </w:p>
    <w:p w:rsidR="003B765D" w:rsidRPr="00537F9C" w:rsidRDefault="003B765D" w:rsidP="001414B5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Начерти такой отрезок, чтобы его длина была больше 6 см, но меньше 9 см.</w:t>
      </w:r>
    </w:p>
    <w:p w:rsidR="003B765D" w:rsidRPr="00537F9C" w:rsidRDefault="000353AE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3B765D" w:rsidRPr="00537F9C" w:rsidRDefault="003B765D" w:rsidP="003B76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37F9C">
        <w:rPr>
          <w:rFonts w:ascii="Times New Roman" w:hAnsi="Times New Roman"/>
          <w:b/>
          <w:bCs/>
          <w:sz w:val="24"/>
          <w:szCs w:val="28"/>
        </w:rPr>
        <w:t>Вариант - 2.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1. Реши задачу: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В первой книге 70 страниц, во второй на 55 страниц  меньше, чем в первой, а в третьей столько, сколько в первой и во второй книгах вместе. Сколько страниц в  третьей книге?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2. Выполни вычисления: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57 – 43 =                23 + 56 =                50 – 4 =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48 + 39 =                44 + 30 =                98 – (43 + 21) =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90 – 8 =                   59 - 36 =                 89 – (29 + 31) =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3. Сравни и поставь знак </w:t>
      </w:r>
      <w:r w:rsidRPr="00537F9C">
        <w:rPr>
          <w:rFonts w:ascii="Symbol" w:hAnsi="Symbol"/>
          <w:bCs/>
          <w:sz w:val="24"/>
          <w:szCs w:val="28"/>
        </w:rPr>
        <w:t></w:t>
      </w:r>
      <w:r w:rsidRPr="00537F9C">
        <w:rPr>
          <w:rFonts w:ascii="Times New Roman" w:hAnsi="Times New Roman"/>
          <w:bCs/>
          <w:sz w:val="24"/>
          <w:szCs w:val="28"/>
        </w:rPr>
        <w:t xml:space="preserve">,  </w:t>
      </w:r>
      <w:r w:rsidRPr="00537F9C">
        <w:rPr>
          <w:rFonts w:ascii="Symbol" w:hAnsi="Symbol"/>
          <w:bCs/>
          <w:sz w:val="24"/>
          <w:szCs w:val="28"/>
        </w:rPr>
        <w:t></w:t>
      </w:r>
      <w:r w:rsidRPr="00537F9C">
        <w:rPr>
          <w:rFonts w:ascii="Symbol" w:hAnsi="Symbol"/>
          <w:bCs/>
          <w:sz w:val="24"/>
          <w:szCs w:val="28"/>
        </w:rPr>
        <w:t></w:t>
      </w:r>
      <w:r w:rsidRPr="00537F9C">
        <w:rPr>
          <w:rFonts w:ascii="Times New Roman" w:hAnsi="Times New Roman"/>
          <w:bCs/>
          <w:sz w:val="24"/>
          <w:szCs w:val="28"/>
        </w:rPr>
        <w:t xml:space="preserve"> или =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60 – (30 + 7) …. 58 – 40                            7см 1мм …. 1см 7мм</w:t>
      </w:r>
    </w:p>
    <w:p w:rsidR="003B765D" w:rsidRPr="00537F9C" w:rsidRDefault="003B765D" w:rsidP="003B765D">
      <w:pPr>
        <w:spacing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20 + 16 + 12 …. 16 + 20 + 13                    8 м …. 85дм               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4. Начерти такой отрезок, чтобы его длина была меньше 9 см, но больше 3 см.</w:t>
      </w:r>
    </w:p>
    <w:p w:rsidR="003B765D" w:rsidRPr="00537F9C" w:rsidRDefault="000353AE" w:rsidP="000353AE">
      <w:pPr>
        <w:spacing w:line="240" w:lineRule="auto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28"/>
        </w:rPr>
        <w:t xml:space="preserve"> </w:t>
      </w:r>
      <w:r w:rsidR="003B765D">
        <w:rPr>
          <w:rFonts w:ascii="Times New Roman" w:hAnsi="Times New Roman"/>
          <w:b/>
          <w:bCs/>
          <w:sz w:val="24"/>
          <w:szCs w:val="32"/>
        </w:rPr>
        <w:t>Ключи к контрольной работе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-1.</w:t>
            </w:r>
          </w:p>
          <w:p w:rsidR="003B765D" w:rsidRDefault="003B765D" w:rsidP="000353AE">
            <w:r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  <w:r>
              <w:t xml:space="preserve"> 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59055</wp:posOffset>
                      </wp:positionV>
                      <wp:extent cx="1057275" cy="247650"/>
                      <wp:effectExtent l="0" t="0" r="0" b="0"/>
                      <wp:wrapNone/>
                      <wp:docPr id="78" name="Пол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4D4C0A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D4C0A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?, на 3 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57" type="#_x0000_t202" style="position:absolute;margin-left:122.55pt;margin-top:4.65pt;width:83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" filled="f" stroked="f" strokeweight=".5pt">
                      <v:path arrowok="t"/>
                      <v:textbox>
                        <w:txbxContent>
                          <w:p w:rsidR="00C72254" w:rsidRPr="004D4C0A" w:rsidRDefault="00C72254" w:rsidP="003B765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D4C0A">
                              <w:rPr>
                                <w:rFonts w:ascii="Times New Roman" w:hAnsi="Times New Roman"/>
                                <w:sz w:val="24"/>
                              </w:rPr>
                              <w:t>?, на 3 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73660</wp:posOffset>
                      </wp:positionV>
                      <wp:extent cx="361950" cy="190500"/>
                      <wp:effectExtent l="19050" t="76200" r="95250" b="19050"/>
                      <wp:wrapNone/>
                      <wp:docPr id="76" name="Скругленн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1950" cy="190500"/>
                              </a:xfrm>
                              <a:prstGeom prst="curvedConnector3">
                                <a:avLst>
                                  <a:gd name="adj1" fmla="val -2105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76" o:spid="_x0000_s1026" type="#_x0000_t38" style="position:absolute;margin-left:82.05pt;margin-top:5.8pt;width:28.5pt;height:1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" adj="-4547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26035</wp:posOffset>
                      </wp:positionV>
                      <wp:extent cx="209550" cy="295275"/>
                      <wp:effectExtent l="0" t="0" r="19050" b="28575"/>
                      <wp:wrapNone/>
                      <wp:docPr id="77" name="Правая фигурная скобк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7" o:spid="_x0000_s1026" type="#_x0000_t88" style="position:absolute;margin-left:112.8pt;margin-top:2.05pt;width:16.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" adj="1277" strokecolor="#4579b8 [3044]"/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На 1 п. – 65 кн.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2 п. - ?, на 40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65-40=25 (кн.) – на второй полке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65+25=90 (кн.) – на третьей полке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или 65+(65-40)=90 (кн.)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на третьей полке 90 кн.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3B765D" w:rsidRPr="00530DC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530DC7">
              <w:rPr>
                <w:rFonts w:ascii="Times New Roman" w:hAnsi="Times New Roman"/>
                <w:bCs/>
                <w:szCs w:val="28"/>
              </w:rPr>
              <w:t xml:space="preserve">72 – 54 = </w:t>
            </w:r>
            <w:r>
              <w:rPr>
                <w:rFonts w:ascii="Times New Roman" w:hAnsi="Times New Roman"/>
                <w:bCs/>
                <w:szCs w:val="28"/>
              </w:rPr>
              <w:t xml:space="preserve">18      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69 – 4 =  </w:t>
            </w:r>
            <w:r>
              <w:rPr>
                <w:rFonts w:ascii="Times New Roman" w:hAnsi="Times New Roman"/>
                <w:bCs/>
                <w:szCs w:val="28"/>
              </w:rPr>
              <w:t>65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  60 – 4 =</w:t>
            </w:r>
            <w:r>
              <w:rPr>
                <w:rFonts w:ascii="Times New Roman" w:hAnsi="Times New Roman"/>
                <w:bCs/>
                <w:szCs w:val="28"/>
              </w:rPr>
              <w:t>56</w:t>
            </w:r>
          </w:p>
          <w:p w:rsidR="003B765D" w:rsidRPr="00530DC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530DC7">
              <w:rPr>
                <w:rFonts w:ascii="Times New Roman" w:hAnsi="Times New Roman"/>
                <w:bCs/>
                <w:szCs w:val="28"/>
              </w:rPr>
              <w:t>37 + 59 =</w:t>
            </w:r>
            <w:r>
              <w:rPr>
                <w:rFonts w:ascii="Times New Roman" w:hAnsi="Times New Roman"/>
                <w:bCs/>
                <w:szCs w:val="28"/>
              </w:rPr>
              <w:t xml:space="preserve"> 96      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46 – 4 =  </w:t>
            </w:r>
            <w:r>
              <w:rPr>
                <w:rFonts w:ascii="Times New Roman" w:hAnsi="Times New Roman"/>
                <w:bCs/>
                <w:szCs w:val="28"/>
              </w:rPr>
              <w:t>42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  96 – (34 + 21) =</w:t>
            </w:r>
            <w:r>
              <w:rPr>
                <w:rFonts w:ascii="Times New Roman" w:hAnsi="Times New Roman"/>
                <w:bCs/>
                <w:szCs w:val="28"/>
              </w:rPr>
              <w:t>41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530DC7">
              <w:rPr>
                <w:rFonts w:ascii="Times New Roman" w:hAnsi="Times New Roman"/>
                <w:bCs/>
                <w:szCs w:val="28"/>
              </w:rPr>
              <w:t xml:space="preserve">90 – 84 =  </w:t>
            </w:r>
            <w:r>
              <w:rPr>
                <w:rFonts w:ascii="Times New Roman" w:hAnsi="Times New Roman"/>
                <w:bCs/>
                <w:szCs w:val="28"/>
              </w:rPr>
              <w:t xml:space="preserve">6       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32 + 45 = </w:t>
            </w:r>
            <w:r>
              <w:rPr>
                <w:rFonts w:ascii="Times New Roman" w:hAnsi="Times New Roman"/>
                <w:bCs/>
                <w:szCs w:val="28"/>
              </w:rPr>
              <w:t>77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 34 + (28 – 15) =</w:t>
            </w:r>
            <w:r>
              <w:rPr>
                <w:rFonts w:ascii="Times New Roman" w:hAnsi="Times New Roman"/>
                <w:bCs/>
                <w:szCs w:val="28"/>
              </w:rPr>
              <w:t>47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</w:t>
            </w:r>
          </w:p>
          <w:p w:rsidR="003B765D" w:rsidRPr="00C75DC1" w:rsidRDefault="003B765D" w:rsidP="000353AE">
            <w:pPr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   35                          28</w:t>
            </w:r>
            <w:r w:rsidRPr="00462D17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                            32</w:t>
            </w:r>
            <w:r>
              <w:rPr>
                <w:rFonts w:ascii="Times New Roman" w:hAnsi="Times New Roman"/>
                <w:b/>
                <w:bCs/>
                <w:sz w:val="16"/>
                <w:szCs w:val="28"/>
              </w:rPr>
              <w:t>см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C75DC1">
              <w:rPr>
                <w:rFonts w:ascii="Times New Roman" w:hAnsi="Times New Roman"/>
                <w:bCs/>
                <w:szCs w:val="28"/>
              </w:rPr>
              <w:t>65 – 30</w:t>
            </w:r>
            <w:r w:rsidRPr="00462D17">
              <w:rPr>
                <w:rFonts w:ascii="Times New Roman" w:hAnsi="Times New Roman"/>
                <w:bCs/>
                <w:szCs w:val="28"/>
              </w:rPr>
              <w:t>&gt;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80 – (40 + 12)            3дм 2см</w:t>
            </w:r>
            <w:r w:rsidRPr="00462D17">
              <w:rPr>
                <w:rFonts w:ascii="Times New Roman" w:hAnsi="Times New Roman"/>
                <w:bCs/>
                <w:szCs w:val="28"/>
              </w:rPr>
              <w:t>&gt;</w:t>
            </w:r>
            <w:r w:rsidRPr="00C75DC1">
              <w:rPr>
                <w:rFonts w:ascii="Times New Roman" w:hAnsi="Times New Roman"/>
                <w:bCs/>
                <w:szCs w:val="28"/>
              </w:rPr>
              <w:t>23 см</w:t>
            </w:r>
          </w:p>
          <w:p w:rsidR="003B765D" w:rsidRPr="00C75DC1" w:rsidRDefault="003B765D" w:rsidP="000353AE">
            <w:pPr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462D17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       40                             33                        78</w:t>
            </w:r>
            <w:r w:rsidRPr="00C75DC1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мм         </w:t>
            </w:r>
            <w:r w:rsidRPr="00462D17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</w:t>
            </w:r>
            <w:r w:rsidRPr="00C75DC1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  87мм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C75DC1">
              <w:rPr>
                <w:rFonts w:ascii="Times New Roman" w:hAnsi="Times New Roman"/>
                <w:bCs/>
                <w:szCs w:val="28"/>
              </w:rPr>
              <w:t xml:space="preserve">11 + 10 + 19 </w:t>
            </w:r>
            <w:r w:rsidRPr="00462D17">
              <w:rPr>
                <w:rFonts w:ascii="Times New Roman" w:hAnsi="Times New Roman"/>
                <w:bCs/>
                <w:szCs w:val="28"/>
              </w:rPr>
              <w:t>&gt;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10 + 11 + 12     7 см 8 мм </w:t>
            </w:r>
            <w:r w:rsidRPr="00462D17">
              <w:rPr>
                <w:rFonts w:ascii="Times New Roman" w:hAnsi="Times New Roman"/>
                <w:bCs/>
                <w:szCs w:val="28"/>
              </w:rPr>
              <w:t>&lt;</w:t>
            </w:r>
            <w:r w:rsidRPr="00C75DC1">
              <w:rPr>
                <w:rFonts w:ascii="Times New Roman" w:hAnsi="Times New Roman"/>
                <w:bCs/>
                <w:szCs w:val="28"/>
              </w:rPr>
              <w:t>8 см 7мм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462D17">
              <w:rPr>
                <w:rFonts w:ascii="Times New Roman" w:hAnsi="Times New Roman"/>
                <w:bCs/>
                <w:szCs w:val="28"/>
              </w:rPr>
              <w:t>4</w:t>
            </w:r>
            <w:r>
              <w:rPr>
                <w:rFonts w:ascii="Times New Roman" w:hAnsi="Times New Roman"/>
                <w:bCs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7см или 8 см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5.</w:t>
            </w:r>
          </w:p>
          <w:p w:rsidR="003B765D" w:rsidRPr="00C75DC1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C75DC1">
              <w:rPr>
                <w:rFonts w:ascii="Times New Roman" w:hAnsi="Times New Roman"/>
                <w:bCs/>
                <w:szCs w:val="28"/>
              </w:rPr>
              <w:t>24 + (</w:t>
            </w:r>
            <w:r>
              <w:rPr>
                <w:rFonts w:ascii="Times New Roman" w:hAnsi="Times New Roman"/>
                <w:b/>
                <w:bCs/>
                <w:szCs w:val="28"/>
                <w:u w:val="single"/>
              </w:rPr>
              <w:t xml:space="preserve">86 </w:t>
            </w:r>
            <w:r w:rsidRPr="00C75DC1">
              <w:rPr>
                <w:rFonts w:ascii="Times New Roman" w:hAnsi="Times New Roman"/>
                <w:b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Cs w:val="28"/>
              </w:rPr>
              <w:t xml:space="preserve"> 86) = 24               (</w:t>
            </w:r>
            <w:r>
              <w:rPr>
                <w:rFonts w:ascii="Times New Roman" w:hAnsi="Times New Roman"/>
                <w:b/>
                <w:bCs/>
                <w:szCs w:val="28"/>
                <w:u w:val="single"/>
              </w:rPr>
              <w:t>90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C75DC1">
              <w:rPr>
                <w:rFonts w:ascii="Times New Roman" w:hAnsi="Times New Roman"/>
                <w:b/>
                <w:bCs/>
                <w:szCs w:val="28"/>
              </w:rPr>
              <w:t xml:space="preserve">- 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6) + 6 = 90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  <w:u w:val="single"/>
              </w:rPr>
              <w:t xml:space="preserve"> 9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+ (8 – 8) = 9                    30 + 44 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- </w:t>
            </w:r>
            <w:r w:rsidRPr="00ED6783">
              <w:rPr>
                <w:rFonts w:ascii="Times New Roman" w:hAnsi="Times New Roman"/>
                <w:b/>
                <w:bCs/>
                <w:szCs w:val="28"/>
                <w:u w:val="single"/>
              </w:rPr>
              <w:t>44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+ 30 = 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-2.</w:t>
            </w:r>
          </w:p>
          <w:p w:rsidR="003B765D" w:rsidRDefault="003B765D" w:rsidP="000353AE">
            <w:r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  <w:r>
              <w:t xml:space="preserve"> 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59055</wp:posOffset>
                      </wp:positionV>
                      <wp:extent cx="1133475" cy="247650"/>
                      <wp:effectExtent l="0" t="0" r="0" b="0"/>
                      <wp:wrapNone/>
                      <wp:docPr id="81" name="Пол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530DC7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530DC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?, в 3 кн.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58" type="#_x0000_t202" style="position:absolute;margin-left:123.7pt;margin-top:4.65pt;width:89.2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Pr="00530DC7" w:rsidRDefault="00C72254" w:rsidP="003B765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30DC7">
                              <w:rPr>
                                <w:rFonts w:ascii="Times New Roman" w:hAnsi="Times New Roman"/>
                                <w:sz w:val="24"/>
                              </w:rPr>
                              <w:t>?, в 3 кн.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73660</wp:posOffset>
                      </wp:positionV>
                      <wp:extent cx="361950" cy="190500"/>
                      <wp:effectExtent l="19050" t="76200" r="95250" b="19050"/>
                      <wp:wrapNone/>
                      <wp:docPr id="79" name="Скругленн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1950" cy="190500"/>
                              </a:xfrm>
                              <a:prstGeom prst="curvedConnector3">
                                <a:avLst>
                                  <a:gd name="adj1" fmla="val -2105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79" o:spid="_x0000_s1026" type="#_x0000_t38" style="position:absolute;margin-left:82.05pt;margin-top:5.8pt;width:28.5pt;height:1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" adj="-4547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26035</wp:posOffset>
                      </wp:positionV>
                      <wp:extent cx="209550" cy="295275"/>
                      <wp:effectExtent l="0" t="0" r="19050" b="28575"/>
                      <wp:wrapNone/>
                      <wp:docPr id="80" name="Правая фигурная скобк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0" o:spid="_x0000_s1026" type="#_x0000_t88" style="position:absolute;margin-left:112.8pt;margin-top:2.05pt;width:16.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" adj="1277" strokecolor="#4579b8 [3044]"/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В 1 кн. – 70 стр</w:t>
            </w:r>
            <w:proofErr w:type="gramStart"/>
            <w:r w:rsidR="003B765D">
              <w:rPr>
                <w:rFonts w:ascii="Times New Roman" w:hAnsi="Times New Roman"/>
                <w:sz w:val="24"/>
                <w:szCs w:val="28"/>
              </w:rPr>
              <w:t>..</w:t>
            </w:r>
            <w:proofErr w:type="gramEnd"/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 2 кн. - ?, на 55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70 - 55= 15 (стр.) – во второй книге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70 + 15=85  (стр.) – в третьей книге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или 70 + (70 - 55)= 85 (стр.)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Ответ: в третьей книге 85 стр.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3B765D" w:rsidRPr="00530DC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57 – 43 = 14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 xml:space="preserve">   23 + 56 = 79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 50 – 4 =</w:t>
            </w:r>
            <w:r>
              <w:rPr>
                <w:rFonts w:ascii="Times New Roman" w:hAnsi="Times New Roman"/>
                <w:bCs/>
                <w:szCs w:val="28"/>
              </w:rPr>
              <w:t xml:space="preserve"> 46</w:t>
            </w:r>
          </w:p>
          <w:p w:rsidR="003B765D" w:rsidRPr="00530DC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530DC7">
              <w:rPr>
                <w:rFonts w:ascii="Times New Roman" w:hAnsi="Times New Roman"/>
                <w:bCs/>
                <w:szCs w:val="28"/>
              </w:rPr>
              <w:t xml:space="preserve">48 + 39 = </w:t>
            </w:r>
            <w:r>
              <w:rPr>
                <w:rFonts w:ascii="Times New Roman" w:hAnsi="Times New Roman"/>
                <w:bCs/>
                <w:szCs w:val="28"/>
              </w:rPr>
              <w:t>87    44 + 30 = 74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 98 – (43 + 21) =</w:t>
            </w:r>
            <w:r>
              <w:rPr>
                <w:rFonts w:ascii="Times New Roman" w:hAnsi="Times New Roman"/>
                <w:bCs/>
                <w:szCs w:val="28"/>
              </w:rPr>
              <w:t>34</w:t>
            </w:r>
          </w:p>
          <w:p w:rsidR="003B765D" w:rsidRPr="00530DC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530DC7">
              <w:rPr>
                <w:rFonts w:ascii="Times New Roman" w:hAnsi="Times New Roman"/>
                <w:bCs/>
                <w:szCs w:val="28"/>
              </w:rPr>
              <w:t xml:space="preserve">90 – 8 = </w:t>
            </w:r>
            <w:r>
              <w:rPr>
                <w:rFonts w:ascii="Times New Roman" w:hAnsi="Times New Roman"/>
                <w:bCs/>
                <w:szCs w:val="28"/>
              </w:rPr>
              <w:t>82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59 - 36 = </w:t>
            </w:r>
            <w:r>
              <w:rPr>
                <w:rFonts w:ascii="Times New Roman" w:hAnsi="Times New Roman"/>
                <w:bCs/>
                <w:szCs w:val="28"/>
              </w:rPr>
              <w:t>23</w:t>
            </w:r>
            <w:r w:rsidRPr="00530DC7">
              <w:rPr>
                <w:rFonts w:ascii="Times New Roman" w:hAnsi="Times New Roman"/>
                <w:bCs/>
                <w:szCs w:val="28"/>
              </w:rPr>
              <w:t xml:space="preserve">         89 – (29 + 31) =</w:t>
            </w:r>
            <w:r>
              <w:rPr>
                <w:rFonts w:ascii="Times New Roman" w:hAnsi="Times New Roman"/>
                <w:bCs/>
                <w:szCs w:val="28"/>
              </w:rPr>
              <w:t>29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462D17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Pr="00C75DC1" w:rsidRDefault="003B765D" w:rsidP="000353AE">
            <w:pPr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       23                          18                        71мм                17мм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60 – (30 + 7) </w:t>
            </w:r>
            <w:r w:rsidRPr="00462D17">
              <w:rPr>
                <w:rFonts w:ascii="Times New Roman" w:hAnsi="Times New Roman"/>
                <w:bCs/>
                <w:szCs w:val="28"/>
              </w:rPr>
              <w:t>&gt;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58 – 40   </w:t>
            </w:r>
            <w:r>
              <w:rPr>
                <w:rFonts w:ascii="Times New Roman" w:hAnsi="Times New Roman"/>
                <w:bCs/>
                <w:szCs w:val="28"/>
              </w:rPr>
              <w:t xml:space="preserve">   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 xml:space="preserve"> 7см 1мм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 &gt;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1см 7мм</w:t>
            </w:r>
          </w:p>
          <w:p w:rsidR="003B765D" w:rsidRPr="00C75DC1" w:rsidRDefault="003B765D" w:rsidP="000353AE">
            <w:pPr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              48                               49                      80дм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20 + 16 + 12 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&lt; 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16 + 20 + 13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8 м </w:t>
            </w:r>
            <w:r w:rsidRPr="00462D17">
              <w:rPr>
                <w:rFonts w:ascii="Times New Roman" w:hAnsi="Times New Roman"/>
                <w:bCs/>
                <w:szCs w:val="28"/>
              </w:rPr>
              <w:t>&lt;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85дм     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 см или 5см, 6см, 7см, 8см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   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63 + (</w:t>
            </w:r>
            <w:r w:rsidRPr="00ED6783">
              <w:rPr>
                <w:rFonts w:ascii="Times New Roman" w:hAnsi="Times New Roman"/>
                <w:b/>
                <w:bCs/>
                <w:szCs w:val="28"/>
                <w:u w:val="single"/>
              </w:rPr>
              <w:t>72</w:t>
            </w:r>
            <w:r w:rsidRPr="00ED6783">
              <w:rPr>
                <w:rFonts w:ascii="Times New Roman" w:hAnsi="Times New Roman"/>
                <w:b/>
                <w:bCs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Cs w:val="28"/>
              </w:rPr>
              <w:t xml:space="preserve"> 72) = 63               (</w:t>
            </w:r>
            <w:r>
              <w:rPr>
                <w:rFonts w:ascii="Times New Roman" w:hAnsi="Times New Roman"/>
                <w:b/>
                <w:bCs/>
                <w:szCs w:val="28"/>
                <w:u w:val="single"/>
              </w:rPr>
              <w:t>70</w:t>
            </w:r>
            <w:r w:rsidRPr="00ED6783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ED6783">
              <w:rPr>
                <w:rFonts w:ascii="Times New Roman" w:hAnsi="Times New Roman"/>
                <w:b/>
                <w:bCs/>
                <w:szCs w:val="28"/>
              </w:rPr>
              <w:t xml:space="preserve">- </w:t>
            </w:r>
            <w:r w:rsidRPr="00ED6783">
              <w:rPr>
                <w:rFonts w:ascii="Times New Roman" w:hAnsi="Times New Roman"/>
                <w:bCs/>
                <w:szCs w:val="28"/>
              </w:rPr>
              <w:t xml:space="preserve"> 5) + 5 = 70</w:t>
            </w:r>
          </w:p>
          <w:p w:rsidR="003B765D" w:rsidRPr="00C75DC1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  <w:u w:val="single"/>
              </w:rPr>
              <w:t>15</w:t>
            </w:r>
            <w:r w:rsidRPr="00ED6783">
              <w:rPr>
                <w:rFonts w:ascii="Times New Roman" w:hAnsi="Times New Roman"/>
                <w:bCs/>
                <w:szCs w:val="28"/>
              </w:rPr>
              <w:t xml:space="preserve">  + (9 – 9) = 15                40 + 22  </w:t>
            </w:r>
            <w:r w:rsidRPr="00ED6783">
              <w:rPr>
                <w:rFonts w:ascii="Times New Roman" w:hAnsi="Times New Roman"/>
                <w:b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  <w:u w:val="single"/>
              </w:rPr>
              <w:t>22</w:t>
            </w:r>
            <w:r w:rsidRPr="00ED6783">
              <w:rPr>
                <w:rFonts w:ascii="Times New Roman" w:hAnsi="Times New Roman"/>
                <w:bCs/>
                <w:szCs w:val="28"/>
              </w:rPr>
              <w:t xml:space="preserve"> + 40 = 80</w:t>
            </w:r>
            <w:r w:rsidRPr="00C75DC1">
              <w:rPr>
                <w:rFonts w:ascii="Times New Roman" w:hAnsi="Times New Roman"/>
                <w:bCs/>
                <w:szCs w:val="28"/>
              </w:rPr>
              <w:t xml:space="preserve">     </w:t>
            </w:r>
          </w:p>
        </w:tc>
      </w:tr>
    </w:tbl>
    <w:p w:rsidR="003B765D" w:rsidRPr="00537F9C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Pr="00537F9C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ПРИЛОЖЕНИЕ 8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Контрольная работа по теме «Умножение и деление».</w:t>
      </w:r>
    </w:p>
    <w:p w:rsidR="003B765D" w:rsidRPr="00537F9C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537F9C">
        <w:rPr>
          <w:rFonts w:ascii="Times New Roman" w:hAnsi="Times New Roman"/>
          <w:sz w:val="24"/>
          <w:szCs w:val="24"/>
        </w:rPr>
        <w:t>проверить умения:  решать текстовые задачи на умножение, заменять умножение сложением, решать уравнения, находить периметр фигур.</w:t>
      </w:r>
    </w:p>
    <w:p w:rsidR="003B765D" w:rsidRPr="00537F9C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t>Вариант – 1.</w:t>
      </w:r>
    </w:p>
    <w:p w:rsidR="003B765D" w:rsidRPr="00537F9C" w:rsidRDefault="003B765D" w:rsidP="001414B5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Реши задачу.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Сколько колёс у 8 велосипедов, если у каждого велосипеда по 2 колеса?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i/>
          <w:sz w:val="24"/>
          <w:szCs w:val="28"/>
        </w:rPr>
      </w:pPr>
    </w:p>
    <w:p w:rsidR="003B765D" w:rsidRPr="00537F9C" w:rsidRDefault="003B765D" w:rsidP="001414B5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Замени умножение сложением и вычисли значение произведений.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31 ∙ 2 =               8 ∙ 5 =                 18 ∙ 4 =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10 ∙ 4 =               3 ∙ 30 =                9 ∙ 1 =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B765D" w:rsidRPr="00537F9C" w:rsidRDefault="003B765D" w:rsidP="001414B5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Сравни выражения.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15 ∙ 4 … 15 + 15 + 15 + 15              71 ∙ 5 … 5 ∙ 72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7 ∙ 0 … 0 ∙ 16                                   (24 – 21) ∙ 9 … 2 ∙ 9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23 ∙ 4 …23 ∙ 2 + 23                          84 ∙ 8 – 84 … 84 ∙ 9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4.Реши уравнения.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14 + х = 52                            х – 28 = 34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5. Начерти квадрат со стороной 3 см и вычисли  сумму длин его сторон.</w:t>
      </w:r>
    </w:p>
    <w:p w:rsidR="003B765D" w:rsidRPr="00537F9C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B765D" w:rsidRPr="00537F9C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37F9C">
        <w:rPr>
          <w:rFonts w:ascii="Times New Roman" w:hAnsi="Times New Roman"/>
          <w:b/>
          <w:sz w:val="24"/>
          <w:szCs w:val="28"/>
        </w:rPr>
        <w:t>Вариант – 2.</w:t>
      </w:r>
    </w:p>
    <w:p w:rsidR="003B765D" w:rsidRPr="00537F9C" w:rsidRDefault="003B765D" w:rsidP="001414B5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Реши задачу.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Сколько чашек на 3 столах, если на каждом стоят по 8 чашек?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i/>
          <w:sz w:val="24"/>
          <w:szCs w:val="28"/>
        </w:rPr>
      </w:pPr>
    </w:p>
    <w:p w:rsidR="003B765D" w:rsidRPr="00537F9C" w:rsidRDefault="003B765D" w:rsidP="001414B5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Замени умножение сложением и вычисли значение произведений.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15 ∙ 4 =             8 ∙ 3 =             28 ∙ 2 =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10 ∙ 6 =            3 ∙ 30 =            8 ∙ 1 =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B765D" w:rsidRPr="00537F9C" w:rsidRDefault="003B765D" w:rsidP="001414B5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>Сравни выражения.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  16 ∙ 3 … 16 + 16 + 16               68 ∙ 6 … 6 ∙ 68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  8 ∙ 0 … 0 ∙ 11                            (39 – 36) ∙ 9 … 9 ∙ 2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  39 ∙ 4 …39 ∙ 2 + 39                    48 ∙ 7 – 48 … 48 ∙ 8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4.  Реши уравнения.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 12 + х = 71             х – 42 = 17</w:t>
      </w: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B765D" w:rsidRPr="00537F9C" w:rsidRDefault="003B765D" w:rsidP="003B76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37F9C">
        <w:rPr>
          <w:rFonts w:ascii="Times New Roman" w:hAnsi="Times New Roman"/>
          <w:bCs/>
          <w:sz w:val="24"/>
          <w:szCs w:val="28"/>
        </w:rPr>
        <w:t xml:space="preserve">        5. Начерти квадрат со стороной 4 см и вычисли  сумму длин его сторон.</w:t>
      </w:r>
    </w:p>
    <w:p w:rsidR="007F706F" w:rsidRDefault="007F706F" w:rsidP="003B76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65D" w:rsidRPr="00537F9C" w:rsidRDefault="003B765D" w:rsidP="003B76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537F9C">
        <w:rPr>
          <w:rFonts w:ascii="Times New Roman" w:hAnsi="Times New Roman"/>
          <w:b/>
          <w:bCs/>
          <w:sz w:val="24"/>
          <w:szCs w:val="24"/>
        </w:rPr>
        <w:t>лючи к контрольной работе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-1.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1. 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 вел. – 2 кол.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 вел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. - ?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32"/>
              </w:rPr>
              <w:t>кол.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 х 8 = 16 (кол.)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Ответ: на 8 вел.16 кол.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2.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t xml:space="preserve">31 ∙ 2 =  31+31=62            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10 ∙ 4 =  10+10+10+10 =40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t xml:space="preserve">8 ∙ 5 = 8+8+8+8+8=40                 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t>18 ∙ 4 = 18+18+18+18=72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t xml:space="preserve">3 ∙ 30 =   30+30+30=90  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t>9 ∙ 1 =1+1+1+1+1+1+1+1+1=9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  <w:r w:rsidRPr="00856101">
              <w:rPr>
                <w:rFonts w:ascii="Times New Roman" w:hAnsi="Times New Roman"/>
                <w:bCs/>
                <w:szCs w:val="28"/>
              </w:rPr>
              <w:t>.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856101">
              <w:rPr>
                <w:rFonts w:ascii="Times New Roman" w:hAnsi="Times New Roman"/>
                <w:bCs/>
                <w:szCs w:val="28"/>
              </w:rPr>
              <w:t xml:space="preserve">15 ∙ 4 = 15 + 15 + 15 + 15         71 ∙ 5 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= </w:t>
            </w:r>
            <w:r w:rsidRPr="00856101">
              <w:rPr>
                <w:rFonts w:ascii="Times New Roman" w:hAnsi="Times New Roman"/>
                <w:bCs/>
                <w:szCs w:val="28"/>
              </w:rPr>
              <w:t>5 ∙ 72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856101">
              <w:rPr>
                <w:rFonts w:ascii="Times New Roman" w:hAnsi="Times New Roman"/>
                <w:bCs/>
                <w:szCs w:val="28"/>
              </w:rPr>
              <w:t>7 ∙ 0 = 0 ∙ 16                              (24 – 21) ∙ 9 … 2 ∙ 9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856101">
              <w:rPr>
                <w:rFonts w:ascii="Times New Roman" w:hAnsi="Times New Roman"/>
                <w:bCs/>
                <w:szCs w:val="28"/>
              </w:rPr>
              <w:t xml:space="preserve">23 ∙ 4 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 &gt; </w:t>
            </w:r>
            <w:r w:rsidRPr="00856101">
              <w:rPr>
                <w:rFonts w:ascii="Times New Roman" w:hAnsi="Times New Roman"/>
                <w:bCs/>
                <w:szCs w:val="28"/>
              </w:rPr>
              <w:t>23 ∙ 2 + 23                      84 ∙ 8 – 84 … 84 ∙ 9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462D17">
              <w:rPr>
                <w:rFonts w:ascii="Times New Roman" w:hAnsi="Times New Roman"/>
                <w:bCs/>
                <w:szCs w:val="28"/>
              </w:rPr>
              <w:t>4</w:t>
            </w:r>
            <w:r>
              <w:rPr>
                <w:rFonts w:ascii="Times New Roman" w:hAnsi="Times New Roman"/>
                <w:bCs/>
                <w:szCs w:val="28"/>
              </w:rPr>
              <w:t>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3B765D" w:rsidTr="000353AE">
              <w:tc>
                <w:tcPr>
                  <w:tcW w:w="2348" w:type="dxa"/>
                </w:tcPr>
                <w:p w:rsidR="003B765D" w:rsidRPr="00856101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856101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14 + х = 52                           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х= 52-14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u w:val="single"/>
                    </w:rPr>
                    <w:t>х=38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14 + 38 = 52</w:t>
                  </w:r>
                </w:p>
                <w:p w:rsidR="003B765D" w:rsidRPr="00856101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         52 = 52</w:t>
                  </w:r>
                </w:p>
              </w:tc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856101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х – 28 = 34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х= 34 + 28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  <w:u w:val="single"/>
                    </w:rPr>
                  </w:pPr>
                  <w:r w:rsidRPr="00856101">
                    <w:rPr>
                      <w:rFonts w:ascii="Times New Roman" w:hAnsi="Times New Roman"/>
                      <w:bCs/>
                      <w:sz w:val="24"/>
                      <w:szCs w:val="28"/>
                      <w:u w:val="single"/>
                    </w:rPr>
                    <w:t>х= 62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62 – 28 = 34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         34 = 34</w:t>
                  </w:r>
                </w:p>
                <w:p w:rsidR="007F706F" w:rsidRDefault="007F706F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  <w:p w:rsidR="007F706F" w:rsidRPr="00856101" w:rsidRDefault="007F706F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3B765D" w:rsidRDefault="00F106BF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91440</wp:posOffset>
                      </wp:positionV>
                      <wp:extent cx="790575" cy="29527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56101" w:rsidRDefault="00C72254" w:rsidP="003B765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85610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59" type="#_x0000_t202" style="position:absolute;margin-left:29.55pt;margin-top:7.2pt;width:62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" filled="f" stroked="f" strokeweight=".5pt">
                      <v:path arrowok="t"/>
                      <v:textbox>
                        <w:txbxContent>
                          <w:p w:rsidR="00C72254" w:rsidRPr="00856101" w:rsidRDefault="00C72254" w:rsidP="003B7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56101">
                              <w:rPr>
                                <w:rFonts w:ascii="Times New Roman" w:hAnsi="Times New Roman"/>
                                <w:sz w:val="24"/>
                              </w:rPr>
                              <w:t>3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 w:rsidRPr="00856101">
              <w:rPr>
                <w:rFonts w:ascii="Times New Roman" w:hAnsi="Times New Roman"/>
                <w:bCs/>
                <w:sz w:val="24"/>
                <w:szCs w:val="28"/>
              </w:rPr>
              <w:t xml:space="preserve">5.  </w:t>
            </w:r>
          </w:p>
          <w:p w:rsidR="007F706F" w:rsidRPr="00856101" w:rsidRDefault="007F706F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B765D" w:rsidRPr="00856101" w:rsidRDefault="00F106BF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135255</wp:posOffset>
                      </wp:positionV>
                      <wp:extent cx="933450" cy="847725"/>
                      <wp:effectExtent l="0" t="0" r="19050" b="28575"/>
                      <wp:wrapNone/>
                      <wp:docPr id="83" name="Пол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34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60" type="#_x0000_t202" style="position:absolute;margin-left:24.3pt;margin-top:10.65pt;width:73.5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" fillcolor="white [3201]" strokeweight=".5pt">
                      <v:path arrowok="t"/>
                      <v:textbox>
                        <w:txbxContent>
                          <w:p w:rsidR="00C72254" w:rsidRDefault="00C72254" w:rsidP="003B765D"/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3см                              3 см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  <w:p w:rsidR="003B765D" w:rsidRDefault="00F106BF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80010</wp:posOffset>
                      </wp:positionV>
                      <wp:extent cx="790575" cy="295275"/>
                      <wp:effectExtent l="0" t="0" r="0" b="0"/>
                      <wp:wrapNone/>
                      <wp:docPr id="86" name="Пол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61" type="#_x0000_t202" style="position:absolute;margin-left:29.25pt;margin-top:6.3pt;width:62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  <w:p w:rsidR="003B765D" w:rsidRPr="00030FC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30FCD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030FCD">
              <w:rPr>
                <w:rFonts w:ascii="Times New Roman" w:hAnsi="Times New Roman"/>
                <w:sz w:val="24"/>
                <w:szCs w:val="28"/>
              </w:rPr>
              <w:t>= 3+3+3+3 = (12 см)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 w:rsidRPr="00030FCD">
              <w:rPr>
                <w:rFonts w:ascii="Times New Roman" w:hAnsi="Times New Roman"/>
                <w:sz w:val="24"/>
                <w:szCs w:val="28"/>
              </w:rPr>
              <w:t xml:space="preserve">Ответ: </w:t>
            </w:r>
            <w:proofErr w:type="gramStart"/>
            <w:r w:rsidRPr="00030FCD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030FCD">
              <w:rPr>
                <w:rFonts w:ascii="Times New Roman" w:hAnsi="Times New Roman"/>
                <w:sz w:val="24"/>
                <w:szCs w:val="28"/>
              </w:rPr>
              <w:t xml:space="preserve"> = 12 см.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>Вариант -2.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На 1 ст. – 8 чаш.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На 3 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>. - ?</w:t>
            </w:r>
            <w:proofErr w:type="gramEnd"/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 х 3 = 24 (чаш.)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Ответ: на 3 ст. 24 чаш.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566EC9"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15 ∙ 4 = 15+15+15+15=60</w:t>
            </w: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t xml:space="preserve">           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8 ∙ 3 =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8+8+8=24</w:t>
            </w: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t xml:space="preserve">            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t>28 ∙ 2 =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28+28=56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 ∙ 6 = 10+10+10+10+10+10+10=60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t xml:space="preserve">3 ∙ 30 =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30+30+30=90</w:t>
            </w: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t xml:space="preserve">          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66EC9">
              <w:rPr>
                <w:rFonts w:ascii="Times New Roman" w:hAnsi="Times New Roman"/>
                <w:bCs/>
                <w:sz w:val="24"/>
                <w:szCs w:val="28"/>
              </w:rPr>
              <w:t>8 ∙ 1 =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1+1+1+1+1+1+1+1=8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462D17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Pr="00566EC9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16 ∙ 3 = </w:t>
            </w:r>
            <w:r w:rsidRPr="00566EC9">
              <w:rPr>
                <w:rFonts w:ascii="Times New Roman" w:hAnsi="Times New Roman"/>
                <w:bCs/>
                <w:szCs w:val="28"/>
              </w:rPr>
              <w:t xml:space="preserve">16 + 16 + 16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68 ∙ 6 = </w:t>
            </w:r>
            <w:r w:rsidRPr="00566EC9">
              <w:rPr>
                <w:rFonts w:ascii="Times New Roman" w:hAnsi="Times New Roman"/>
                <w:bCs/>
                <w:szCs w:val="28"/>
              </w:rPr>
              <w:t>6 ∙ 68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8 ∙ 0 = </w:t>
            </w:r>
            <w:r w:rsidRPr="00566EC9">
              <w:rPr>
                <w:rFonts w:ascii="Times New Roman" w:hAnsi="Times New Roman"/>
                <w:bCs/>
                <w:szCs w:val="28"/>
              </w:rPr>
              <w:t>0</w:t>
            </w:r>
            <w:r>
              <w:rPr>
                <w:rFonts w:ascii="Times New Roman" w:hAnsi="Times New Roman"/>
                <w:bCs/>
                <w:szCs w:val="28"/>
              </w:rPr>
              <w:t xml:space="preserve"> ∙ 11                         (39 – 36) ∙ 9 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&lt; </w:t>
            </w:r>
            <w:r w:rsidRPr="00566EC9">
              <w:rPr>
                <w:rFonts w:ascii="Times New Roman" w:hAnsi="Times New Roman"/>
                <w:bCs/>
                <w:szCs w:val="28"/>
              </w:rPr>
              <w:t>9 ∙ 2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 w:rsidRPr="00566EC9">
              <w:rPr>
                <w:rFonts w:ascii="Times New Roman" w:hAnsi="Times New Roman"/>
                <w:bCs/>
                <w:szCs w:val="28"/>
              </w:rPr>
              <w:t xml:space="preserve">39 ∙ 4 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&gt; </w:t>
            </w:r>
            <w:r>
              <w:rPr>
                <w:rFonts w:ascii="Times New Roman" w:hAnsi="Times New Roman"/>
                <w:bCs/>
                <w:szCs w:val="28"/>
              </w:rPr>
              <w:t xml:space="preserve">39 ∙ 2 + 39                 48 ∙ 7 – 48 </w:t>
            </w:r>
            <w:r w:rsidRPr="00462D17">
              <w:rPr>
                <w:rFonts w:ascii="Times New Roman" w:hAnsi="Times New Roman"/>
                <w:bCs/>
                <w:szCs w:val="28"/>
              </w:rPr>
              <w:t xml:space="preserve">&lt; </w:t>
            </w:r>
            <w:r w:rsidRPr="00566EC9">
              <w:rPr>
                <w:rFonts w:ascii="Times New Roman" w:hAnsi="Times New Roman"/>
                <w:bCs/>
                <w:szCs w:val="28"/>
              </w:rPr>
              <w:t xml:space="preserve"> 48 ∙ 8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3B765D" w:rsidTr="000353AE"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856101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12 + х = 71   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х= 71-12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856101">
                    <w:rPr>
                      <w:rFonts w:ascii="Times New Roman" w:hAnsi="Times New Roman"/>
                      <w:bCs/>
                      <w:sz w:val="24"/>
                      <w:szCs w:val="28"/>
                      <w:u w:val="single"/>
                    </w:rPr>
                    <w:t xml:space="preserve">х= 59    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</w:rPr>
                    <w:t>12 + 59 = 71</w:t>
                  </w:r>
                </w:p>
                <w:p w:rsidR="003B765D" w:rsidRPr="00856101" w:rsidRDefault="003B765D" w:rsidP="000353AE">
                  <w:pPr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</w:rPr>
                    <w:t xml:space="preserve">        71 = 71</w:t>
                  </w:r>
                  <w:r w:rsidRPr="00856101">
                    <w:rPr>
                      <w:rFonts w:ascii="Times New Roman" w:hAnsi="Times New Roman"/>
                      <w:bCs/>
                      <w:szCs w:val="28"/>
                    </w:rPr>
                    <w:t xml:space="preserve">   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Cs w:val="28"/>
                    </w:rPr>
                  </w:pPr>
                </w:p>
              </w:tc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856101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х – 42 = 17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х= 17 +42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u w:val="single"/>
                    </w:rPr>
                    <w:t>х= 69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69- 42 = 17</w:t>
                  </w:r>
                </w:p>
                <w:p w:rsidR="003B765D" w:rsidRPr="00856101" w:rsidRDefault="003B765D" w:rsidP="000353AE">
                  <w:pPr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       17 = 17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6101">
              <w:rPr>
                <w:rFonts w:ascii="Times New Roman" w:hAnsi="Times New Roman"/>
                <w:bCs/>
                <w:sz w:val="24"/>
                <w:szCs w:val="28"/>
              </w:rPr>
              <w:t>5.</w:t>
            </w:r>
          </w:p>
          <w:p w:rsidR="003B765D" w:rsidRPr="00856101" w:rsidRDefault="003B765D" w:rsidP="000353A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    4 см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23495</wp:posOffset>
                      </wp:positionV>
                      <wp:extent cx="1257300" cy="1181100"/>
                      <wp:effectExtent l="0" t="0" r="19050" b="1905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73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62" type="#_x0000_t202" style="position:absolute;margin-left:26.95pt;margin-top:1.85pt;width:99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" fillcolor="white [3201]" strokeweight=".5pt">
                      <v:path arrowok="t"/>
                      <v:textbox>
                        <w:txbxContent>
                          <w:p w:rsidR="00C72254" w:rsidRDefault="00C72254" w:rsidP="003B765D"/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см                                     4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4см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= 4+4+4+4= 16 (см)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=16 см.</w:t>
            </w:r>
          </w:p>
          <w:p w:rsidR="003B765D" w:rsidRPr="003A3645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B765D" w:rsidRPr="00537F9C" w:rsidRDefault="003B765D" w:rsidP="003B7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F9C">
        <w:rPr>
          <w:rFonts w:ascii="Times New Roman" w:hAnsi="Times New Roman"/>
          <w:b/>
          <w:sz w:val="24"/>
          <w:szCs w:val="24"/>
        </w:rPr>
        <w:lastRenderedPageBreak/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Default="003B765D" w:rsidP="003B765D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3B765D" w:rsidRPr="009D4EE1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ПРИЛОЖЕНИЕ 9</w:t>
      </w:r>
    </w:p>
    <w:p w:rsidR="003B765D" w:rsidRPr="009D4EE1" w:rsidRDefault="003B765D" w:rsidP="003B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Контрольная работа №9 по теме «Умножение и деление».</w:t>
      </w:r>
    </w:p>
    <w:p w:rsidR="003B765D" w:rsidRPr="009D4EE1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9D4EE1" w:rsidRDefault="003B765D" w:rsidP="003B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9D4EE1">
        <w:rPr>
          <w:rFonts w:ascii="Times New Roman" w:hAnsi="Times New Roman"/>
          <w:sz w:val="24"/>
          <w:szCs w:val="24"/>
        </w:rPr>
        <w:t>проверить умения:  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</w:r>
    </w:p>
    <w:p w:rsidR="003B765D" w:rsidRPr="009D4EE1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D4EE1">
        <w:rPr>
          <w:rFonts w:ascii="Times New Roman" w:hAnsi="Times New Roman"/>
          <w:b/>
          <w:sz w:val="24"/>
          <w:szCs w:val="28"/>
        </w:rPr>
        <w:t>Вариант 1.</w:t>
      </w:r>
    </w:p>
    <w:p w:rsidR="003B765D" w:rsidRPr="009D4EE1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Сделай к задаче рисунок и реши её.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Карандаш стоит 2 руб. Сколько стоят 4 таких карандаша?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Реши примеры: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  <w:lang w:val="en-US"/>
        </w:rPr>
      </w:pPr>
      <w:r w:rsidRPr="009D4EE1">
        <w:rPr>
          <w:rFonts w:ascii="Times New Roman" w:hAnsi="Times New Roman"/>
          <w:sz w:val="24"/>
          <w:szCs w:val="28"/>
        </w:rPr>
        <w:lastRenderedPageBreak/>
        <w:t>7 ∙ 2 =               9 ∙ 3 =             27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</w:t>
      </w:r>
      <w:r w:rsidRPr="009D4EE1">
        <w:rPr>
          <w:rFonts w:ascii="Times New Roman" w:hAnsi="Times New Roman"/>
          <w:sz w:val="24"/>
          <w:szCs w:val="28"/>
          <w:lang w:val="en-US"/>
        </w:rPr>
        <w:t>:</w:t>
      </w:r>
      <w:proofErr w:type="gramEnd"/>
      <w:r w:rsidRPr="009D4EE1">
        <w:rPr>
          <w:rFonts w:ascii="Times New Roman" w:hAnsi="Times New Roman"/>
          <w:sz w:val="24"/>
          <w:szCs w:val="28"/>
          <w:lang w:val="en-US"/>
        </w:rPr>
        <w:t xml:space="preserve"> 3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  <w:lang w:val="en-US"/>
        </w:rPr>
        <w:t xml:space="preserve">3 ∙ 6 =               2 ∙ 8 =             </w:t>
      </w:r>
      <w:proofErr w:type="gramStart"/>
      <w:r w:rsidRPr="009D4EE1">
        <w:rPr>
          <w:rFonts w:ascii="Times New Roman" w:hAnsi="Times New Roman"/>
          <w:sz w:val="24"/>
          <w:szCs w:val="28"/>
        </w:rPr>
        <w:t>16 :</w:t>
      </w:r>
      <w:proofErr w:type="gramEnd"/>
      <w:r w:rsidRPr="009D4EE1">
        <w:rPr>
          <w:rFonts w:ascii="Times New Roman" w:hAnsi="Times New Roman"/>
          <w:sz w:val="24"/>
          <w:szCs w:val="28"/>
          <w:lang w:val="en-US"/>
        </w:rPr>
        <w:t xml:space="preserve"> 2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Реши уравнения: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6 ∙ х = 12                    х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9D4EE1">
        <w:rPr>
          <w:rFonts w:ascii="Times New Roman" w:hAnsi="Times New Roman"/>
          <w:sz w:val="24"/>
          <w:szCs w:val="28"/>
        </w:rPr>
        <w:t xml:space="preserve"> 3 = 8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9D4EE1">
          <w:rPr>
            <w:rFonts w:ascii="Times New Roman" w:hAnsi="Times New Roman"/>
            <w:sz w:val="24"/>
            <w:szCs w:val="28"/>
          </w:rPr>
          <w:t>2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9D4EE1">
          <w:rPr>
            <w:rFonts w:ascii="Times New Roman" w:hAnsi="Times New Roman"/>
            <w:sz w:val="24"/>
            <w:szCs w:val="28"/>
          </w:rPr>
          <w:t>3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больше. Найди периметр этого прямоугольника.</w:t>
      </w:r>
    </w:p>
    <w:p w:rsidR="003B765D" w:rsidRPr="009D4EE1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765D" w:rsidRPr="009D4EE1" w:rsidRDefault="000353AE" w:rsidP="000353AE">
      <w:pPr>
        <w:spacing w:after="0" w:line="48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3B765D" w:rsidRPr="009D4EE1">
        <w:rPr>
          <w:rFonts w:ascii="Times New Roman" w:hAnsi="Times New Roman"/>
          <w:b/>
          <w:sz w:val="24"/>
          <w:szCs w:val="28"/>
        </w:rPr>
        <w:t>Вариант 2.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1.  Сделай к задаче рисунок и реши её.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Бабушка испекла 12 пирожков и разложила на 3 тарелки. По сколько пирожков было на тарелке?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Реши примеры: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  <w:lang w:val="en-US"/>
        </w:rPr>
      </w:pPr>
      <w:r w:rsidRPr="009D4EE1">
        <w:rPr>
          <w:rFonts w:ascii="Times New Roman" w:hAnsi="Times New Roman"/>
          <w:sz w:val="24"/>
          <w:szCs w:val="28"/>
        </w:rPr>
        <w:t>9 ∙ 2 =               7 ∙ 3 =             21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</w:t>
      </w:r>
      <w:r w:rsidRPr="009D4EE1">
        <w:rPr>
          <w:rFonts w:ascii="Times New Roman" w:hAnsi="Times New Roman"/>
          <w:sz w:val="24"/>
          <w:szCs w:val="28"/>
          <w:lang w:val="en-US"/>
        </w:rPr>
        <w:t>:</w:t>
      </w:r>
      <w:proofErr w:type="gramEnd"/>
      <w:r w:rsidRPr="009D4EE1">
        <w:rPr>
          <w:rFonts w:ascii="Times New Roman" w:hAnsi="Times New Roman"/>
          <w:sz w:val="24"/>
          <w:szCs w:val="28"/>
          <w:lang w:val="en-US"/>
        </w:rPr>
        <w:t xml:space="preserve"> 3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  <w:lang w:val="en-US"/>
        </w:rPr>
        <w:t xml:space="preserve">3 ∙ </w:t>
      </w:r>
      <w:r w:rsidRPr="009D4EE1">
        <w:rPr>
          <w:rFonts w:ascii="Times New Roman" w:hAnsi="Times New Roman"/>
          <w:sz w:val="24"/>
          <w:szCs w:val="28"/>
        </w:rPr>
        <w:t>8</w:t>
      </w:r>
      <w:r w:rsidRPr="009D4EE1">
        <w:rPr>
          <w:rFonts w:ascii="Times New Roman" w:hAnsi="Times New Roman"/>
          <w:sz w:val="24"/>
          <w:szCs w:val="28"/>
          <w:lang w:val="en-US"/>
        </w:rPr>
        <w:t xml:space="preserve"> =               2 ∙ </w:t>
      </w:r>
      <w:r w:rsidRPr="009D4EE1">
        <w:rPr>
          <w:rFonts w:ascii="Times New Roman" w:hAnsi="Times New Roman"/>
          <w:sz w:val="24"/>
          <w:szCs w:val="28"/>
        </w:rPr>
        <w:t>6</w:t>
      </w:r>
      <w:r w:rsidRPr="009D4EE1">
        <w:rPr>
          <w:rFonts w:ascii="Times New Roman" w:hAnsi="Times New Roman"/>
          <w:sz w:val="24"/>
          <w:szCs w:val="28"/>
          <w:lang w:val="en-US"/>
        </w:rPr>
        <w:t xml:space="preserve"> =             </w:t>
      </w:r>
      <w:proofErr w:type="gramStart"/>
      <w:r w:rsidRPr="009D4EE1">
        <w:rPr>
          <w:rFonts w:ascii="Times New Roman" w:hAnsi="Times New Roman"/>
          <w:sz w:val="24"/>
          <w:szCs w:val="28"/>
        </w:rPr>
        <w:t>12 :</w:t>
      </w:r>
      <w:proofErr w:type="gramEnd"/>
      <w:r w:rsidRPr="009D4EE1">
        <w:rPr>
          <w:rFonts w:ascii="Times New Roman" w:hAnsi="Times New Roman"/>
          <w:sz w:val="24"/>
          <w:szCs w:val="28"/>
          <w:lang w:val="en-US"/>
        </w:rPr>
        <w:t xml:space="preserve"> 2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Реши уравнения: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9 ∙ х = 18                    х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9D4EE1">
        <w:rPr>
          <w:rFonts w:ascii="Times New Roman" w:hAnsi="Times New Roman"/>
          <w:sz w:val="24"/>
          <w:szCs w:val="28"/>
        </w:rPr>
        <w:t xml:space="preserve"> 4 = 3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Начерти прямоугольник, у которого длина </w:t>
      </w:r>
      <w:smartTag w:uri="urn:schemas-microsoft-com:office:smarttags" w:element="metricconverter">
        <w:smartTagPr>
          <w:attr w:name="ProductID" w:val="6 см"/>
        </w:smartTagPr>
        <w:r w:rsidRPr="009D4EE1">
          <w:rPr>
            <w:rFonts w:ascii="Times New Roman" w:hAnsi="Times New Roman"/>
            <w:sz w:val="24"/>
            <w:szCs w:val="28"/>
          </w:rPr>
          <w:t>6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9D4EE1">
          <w:rPr>
            <w:rFonts w:ascii="Times New Roman" w:hAnsi="Times New Roman"/>
            <w:sz w:val="24"/>
            <w:szCs w:val="28"/>
          </w:rPr>
          <w:t>3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короче. Найди периметр этого прямоугольника.</w:t>
      </w:r>
    </w:p>
    <w:p w:rsidR="003B765D" w:rsidRPr="009D4EE1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765D" w:rsidRPr="009D4EE1" w:rsidRDefault="000353AE" w:rsidP="000353AE">
      <w:pPr>
        <w:spacing w:after="0" w:line="480" w:lineRule="auto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3B765D" w:rsidRPr="009D4EE1">
        <w:rPr>
          <w:rFonts w:ascii="Times New Roman" w:hAnsi="Times New Roman"/>
          <w:b/>
          <w:bCs/>
          <w:sz w:val="24"/>
          <w:szCs w:val="32"/>
        </w:rPr>
        <w:t>Ключи к контрольной работе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-1.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</w:p>
          <w:p w:rsidR="003B765D" w:rsidRDefault="00F106BF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16510</wp:posOffset>
                      </wp:positionV>
                      <wp:extent cx="164465" cy="1000125"/>
                      <wp:effectExtent l="1270" t="0" r="27305" b="27305"/>
                      <wp:wrapNone/>
                      <wp:docPr id="87" name="Правая фигурная скобк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64465" cy="10001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7" o:spid="_x0000_s1026" type="#_x0000_t88" style="position:absolute;margin-left:33.9pt;margin-top:1.3pt;width:12.95pt;height:78.7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" adj="296" strokecolor="black [3213]"/>
                  </w:pict>
                </mc:Fallback>
              </mc:AlternateContent>
            </w:r>
            <w:r w:rsidR="003B765D">
              <w:rPr>
                <w:rFonts w:ascii="Times New Roman" w:hAnsi="Times New Roman"/>
                <w:bCs/>
                <w:sz w:val="24"/>
                <w:szCs w:val="32"/>
              </w:rPr>
              <w:t>2 р.</w:t>
            </w:r>
          </w:p>
          <w:p w:rsidR="003B765D" w:rsidRPr="00030FCD" w:rsidRDefault="003B765D" w:rsidP="000353AE">
            <w:pPr>
              <w:rPr>
                <w:rFonts w:ascii="Times New Roman" w:hAnsi="Times New Roman"/>
                <w:sz w:val="40"/>
                <w:szCs w:val="28"/>
              </w:rPr>
            </w:pPr>
            <w:r w:rsidRPr="00030FCD">
              <w:rPr>
                <w:rFonts w:ascii="Times New Roman" w:hAnsi="Times New Roman"/>
                <w:sz w:val="40"/>
                <w:szCs w:val="28"/>
              </w:rPr>
              <w:sym w:font="Symbol" w:char="F085"/>
            </w:r>
            <w:r w:rsidRPr="00030FCD">
              <w:rPr>
                <w:rFonts w:ascii="Times New Roman" w:hAnsi="Times New Roman"/>
                <w:sz w:val="40"/>
                <w:szCs w:val="28"/>
              </w:rPr>
              <w:t xml:space="preserve">  </w:t>
            </w:r>
            <w:r w:rsidRPr="00030FCD">
              <w:rPr>
                <w:rFonts w:ascii="Times New Roman" w:hAnsi="Times New Roman"/>
                <w:sz w:val="40"/>
                <w:szCs w:val="28"/>
              </w:rPr>
              <w:sym w:font="Symbol" w:char="F085"/>
            </w:r>
            <w:r w:rsidRPr="00030FCD">
              <w:rPr>
                <w:rFonts w:ascii="Times New Roman" w:hAnsi="Times New Roman"/>
                <w:sz w:val="40"/>
                <w:szCs w:val="28"/>
              </w:rPr>
              <w:t xml:space="preserve">  </w:t>
            </w:r>
            <w:r w:rsidRPr="00030FCD">
              <w:rPr>
                <w:rFonts w:ascii="Times New Roman" w:hAnsi="Times New Roman"/>
                <w:sz w:val="40"/>
                <w:szCs w:val="28"/>
              </w:rPr>
              <w:sym w:font="Symbol" w:char="F085"/>
            </w:r>
            <w:r w:rsidRPr="00030FCD">
              <w:rPr>
                <w:rFonts w:ascii="Times New Roman" w:hAnsi="Times New Roman"/>
                <w:sz w:val="40"/>
                <w:szCs w:val="28"/>
              </w:rPr>
              <w:t xml:space="preserve">  </w:t>
            </w:r>
            <w:r w:rsidRPr="00030FCD">
              <w:rPr>
                <w:rFonts w:ascii="Times New Roman" w:hAnsi="Times New Roman"/>
                <w:sz w:val="40"/>
                <w:szCs w:val="28"/>
              </w:rPr>
              <w:sym w:font="Symbol" w:char="F085"/>
            </w:r>
            <w:r w:rsidRPr="00030FCD">
              <w:rPr>
                <w:rFonts w:ascii="Times New Roman" w:hAnsi="Times New Roman"/>
                <w:sz w:val="40"/>
                <w:szCs w:val="28"/>
              </w:rPr>
              <w:t xml:space="preserve"> 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765D" w:rsidRPr="00D9582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 xml:space="preserve">           ? р.</w:t>
            </w:r>
          </w:p>
          <w:p w:rsidR="003B765D" w:rsidRPr="00D9582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D95820">
              <w:rPr>
                <w:rFonts w:ascii="Viner Hand ITC" w:hAnsi="Viner Hand ITC"/>
                <w:sz w:val="24"/>
                <w:szCs w:val="28"/>
              </w:rPr>
              <w:t>·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 xml:space="preserve"> 4 = 8 (руб.)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>Ответ: 4 кар</w:t>
            </w:r>
            <w:proofErr w:type="gramStart"/>
            <w:r w:rsidRPr="00D95820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D958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9582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95820">
              <w:rPr>
                <w:rFonts w:ascii="Times New Roman" w:hAnsi="Times New Roman"/>
                <w:sz w:val="24"/>
                <w:szCs w:val="28"/>
              </w:rPr>
              <w:t>тоят 8 руб.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3B765D" w:rsidRPr="00D9582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>7 ∙ 2 = 14         9 ∙ 3 = 27        27</w:t>
            </w:r>
            <w:proofErr w:type="gramStart"/>
            <w:r w:rsidRPr="00D958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  <w:r w:rsidRPr="00462D17">
              <w:rPr>
                <w:rFonts w:ascii="Times New Roman" w:hAnsi="Times New Roman"/>
                <w:sz w:val="24"/>
                <w:szCs w:val="28"/>
              </w:rPr>
              <w:t xml:space="preserve"> 3 =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462D17">
              <w:rPr>
                <w:rFonts w:ascii="Times New Roman" w:hAnsi="Times New Roman"/>
                <w:sz w:val="24"/>
                <w:szCs w:val="28"/>
              </w:rPr>
              <w:t xml:space="preserve">3 ∙ 6 =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18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 xml:space="preserve">         2 ∙ 8 =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16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16</w:t>
            </w:r>
            <w:proofErr w:type="gramStart"/>
            <w:r w:rsidRPr="00D95820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462D17">
              <w:rPr>
                <w:rFonts w:ascii="Times New Roman" w:hAnsi="Times New Roman"/>
                <w:sz w:val="24"/>
                <w:szCs w:val="28"/>
              </w:rPr>
              <w:t xml:space="preserve"> 2 =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3B765D" w:rsidRPr="00D60B9F" w:rsidTr="000353AE"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6 ∙ х = 12  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х= 12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6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х= 2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6 </w:t>
                  </w:r>
                  <w:r>
                    <w:rPr>
                      <w:rFonts w:ascii="Viner Hand ITC" w:hAnsi="Viner Hand ITC"/>
                      <w:sz w:val="24"/>
                      <w:szCs w:val="28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2 = 12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12 = 12</w:t>
                  </w: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      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48" w:type="dxa"/>
                </w:tcPr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>х</w:t>
                  </w:r>
                  <w:proofErr w:type="gramStart"/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3 = 8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х= 8 </w:t>
                  </w:r>
                  <w:r>
                    <w:rPr>
                      <w:rFonts w:ascii="Viner Hand ITC" w:hAnsi="Viner Hand ITC"/>
                      <w:sz w:val="24"/>
                      <w:szCs w:val="28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3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 = 24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>24</w:t>
                  </w:r>
                  <w:proofErr w:type="gramStart"/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3 =8</w:t>
                  </w:r>
                </w:p>
                <w:p w:rsidR="003B765D" w:rsidRPr="00D60B9F" w:rsidRDefault="003B765D" w:rsidP="000353AE">
                  <w:pPr>
                    <w:rPr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8 = 8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92075</wp:posOffset>
                      </wp:positionV>
                      <wp:extent cx="285750" cy="180975"/>
                      <wp:effectExtent l="19050" t="76200" r="114300" b="28575"/>
                      <wp:wrapNone/>
                      <wp:docPr id="89" name="Скругленн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85750" cy="180975"/>
                              </a:xfrm>
                              <a:prstGeom prst="curvedConnector3">
                                <a:avLst>
                                  <a:gd name="adj1" fmla="val -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89" o:spid="_x0000_s1026" type="#_x0000_t38" style="position:absolute;margin-left:85.05pt;margin-top:7.25pt;width:22.5pt;height:14.2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" adj="-7200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Ширина – 2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Длина - ?, на 3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см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60B9F">
              <w:rPr>
                <w:rFonts w:ascii="Times New Roman" w:hAnsi="Times New Roman"/>
                <w:sz w:val="24"/>
                <w:szCs w:val="28"/>
              </w:rPr>
              <w:t xml:space="preserve">2 + 3 = 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D60B9F">
              <w:rPr>
                <w:rFonts w:ascii="Times New Roman" w:hAnsi="Times New Roman"/>
                <w:sz w:val="24"/>
                <w:szCs w:val="28"/>
              </w:rPr>
              <w:t>см</w:t>
            </w:r>
            <w:r>
              <w:rPr>
                <w:rFonts w:ascii="Times New Roman" w:hAnsi="Times New Roman"/>
                <w:sz w:val="24"/>
                <w:szCs w:val="28"/>
              </w:rPr>
              <w:t>) – длина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5 см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29845</wp:posOffset>
                      </wp:positionV>
                      <wp:extent cx="1847850" cy="752475"/>
                      <wp:effectExtent l="0" t="0" r="19050" b="28575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478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63" type="#_x0000_t202" style="position:absolute;margin-left:30.3pt;margin-top:2.35pt;width:145.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" fillcolor="white [3201]" strokeweight=".5pt">
                      <v:path arrowok="t"/>
                      <v:textbox>
                        <w:txbxContent>
                          <w:p w:rsidR="00C72254" w:rsidRDefault="00C72254" w:rsidP="003B765D"/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D60B9F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см                                                     2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                              5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= 2+2+5+5 = 14 см      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9 </w:t>
            </w:r>
            <w:r>
              <w:rPr>
                <w:rFonts w:ascii="Viner Hand ITC" w:hAnsi="Viner Hand ITC"/>
                <w:sz w:val="24"/>
                <w:szCs w:val="28"/>
              </w:rPr>
              <w:t>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7 = (9 </w:t>
            </w:r>
            <w:r>
              <w:rPr>
                <w:rFonts w:ascii="Viner Hand ITC" w:hAnsi="Viner Hand ITC"/>
                <w:sz w:val="24"/>
                <w:szCs w:val="28"/>
              </w:rPr>
              <w:t>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6) + 9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5 </w:t>
            </w:r>
            <w:r>
              <w:rPr>
                <w:rFonts w:ascii="Viner Hand ITC" w:hAnsi="Viner Hand ITC"/>
                <w:sz w:val="24"/>
                <w:szCs w:val="28"/>
              </w:rPr>
              <w:t>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8 = (5 </w:t>
            </w:r>
            <w:r>
              <w:rPr>
                <w:rFonts w:ascii="Viner Hand ITC" w:hAnsi="Viner Hand ITC"/>
                <w:sz w:val="24"/>
                <w:szCs w:val="28"/>
              </w:rPr>
              <w:t>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7) + 5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>Вариант -2.</w:t>
            </w:r>
          </w:p>
          <w:p w:rsidR="003B765D" w:rsidRDefault="00F106BF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73660</wp:posOffset>
                      </wp:positionV>
                      <wp:extent cx="199390" cy="875665"/>
                      <wp:effectExtent l="4762" t="0" r="14923" b="14922"/>
                      <wp:wrapNone/>
                      <wp:docPr id="88" name="Правая фигурная скобк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99390" cy="87566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8" o:spid="_x0000_s1026" type="#_x0000_t88" style="position:absolute;margin-left:27.35pt;margin-top:5.8pt;width:15.7pt;height:68.9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" adj="410" strokecolor="black [3213]"/>
                  </w:pict>
                </mc:Fallback>
              </mc:AlternateContent>
            </w:r>
            <w:r w:rsidR="003B765D"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</w:p>
          <w:p w:rsidR="003B765D" w:rsidRDefault="003B765D" w:rsidP="000353AE">
            <w:pPr>
              <w:rPr>
                <w:rFonts w:ascii="Times New Roman" w:hAnsi="Times New Roman"/>
                <w:sz w:val="32"/>
                <w:szCs w:val="28"/>
              </w:rPr>
            </w:pP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D95820">
              <w:rPr>
                <w:rFonts w:ascii="Vladimir Script" w:hAnsi="Vladimir Script"/>
                <w:sz w:val="32"/>
                <w:szCs w:val="28"/>
              </w:rPr>
              <w:t>|</w:t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D95820">
              <w:rPr>
                <w:rFonts w:ascii="Vladimir Script" w:hAnsi="Vladimir Script"/>
                <w:sz w:val="32"/>
                <w:szCs w:val="28"/>
              </w:rPr>
              <w:t>|</w:t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  <w:r w:rsidRPr="00D95820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D95820">
              <w:rPr>
                <w:rFonts w:ascii="Times New Roman" w:hAnsi="Times New Roman"/>
                <w:sz w:val="32"/>
                <w:szCs w:val="28"/>
              </w:rPr>
              <w:sym w:font="Symbol" w:char="F085"/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?</w:t>
            </w:r>
          </w:p>
          <w:p w:rsidR="003B765D" w:rsidRPr="00D9582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>12: 3= 4 (п.)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>Ответ: по 4 пирожка на 1 тарелке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3B765D" w:rsidRPr="00D60B9F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D95820">
              <w:rPr>
                <w:rFonts w:ascii="Times New Roman" w:hAnsi="Times New Roman"/>
                <w:sz w:val="24"/>
                <w:szCs w:val="28"/>
              </w:rPr>
              <w:t xml:space="preserve">9 ∙ 2 =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         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7 ∙ 3 =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           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21</w:t>
            </w:r>
            <w:proofErr w:type="gramStart"/>
            <w:r w:rsidRPr="00D958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  <w:r w:rsidRPr="00462D17">
              <w:rPr>
                <w:rFonts w:ascii="Times New Roman" w:hAnsi="Times New Roman"/>
                <w:sz w:val="24"/>
                <w:szCs w:val="28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462D17">
              <w:rPr>
                <w:rFonts w:ascii="Times New Roman" w:hAnsi="Times New Roman"/>
                <w:sz w:val="24"/>
                <w:szCs w:val="28"/>
              </w:rPr>
              <w:t xml:space="preserve">3 ∙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8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 xml:space="preserve">          2 ∙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6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462D17"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  <w:r w:rsidRPr="00D95820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Start"/>
            <w:r w:rsidRPr="00D95820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462D17">
              <w:rPr>
                <w:rFonts w:ascii="Times New Roman" w:hAnsi="Times New Roman"/>
                <w:sz w:val="24"/>
                <w:szCs w:val="28"/>
              </w:rPr>
              <w:t xml:space="preserve"> 2 =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3B765D" w:rsidRPr="00D60B9F" w:rsidTr="000353AE">
              <w:tc>
                <w:tcPr>
                  <w:tcW w:w="2348" w:type="dxa"/>
                </w:tcPr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9 ∙ х = 18                   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х= 18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9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 xml:space="preserve">х= 2 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9 </w:t>
                  </w:r>
                  <w:r>
                    <w:rPr>
                      <w:rFonts w:ascii="Viner Hand ITC" w:hAnsi="Viner Hand ITC"/>
                      <w:sz w:val="24"/>
                      <w:szCs w:val="28"/>
                    </w:rPr>
                    <w:t>·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2 = 18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18 = 18</w:t>
                  </w:r>
                </w:p>
              </w:tc>
              <w:tc>
                <w:tcPr>
                  <w:tcW w:w="2348" w:type="dxa"/>
                </w:tcPr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>х</w:t>
                  </w:r>
                  <w:proofErr w:type="gramStart"/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 xml:space="preserve"> 4 = 3</w:t>
                  </w:r>
                </w:p>
                <w:p w:rsidR="003B765D" w:rsidRPr="00D60B9F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</w:rPr>
                    <w:t>х= 3 · 4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</w:pPr>
                  <w:r w:rsidRPr="00D60B9F">
                    <w:rPr>
                      <w:rFonts w:ascii="Times New Roman" w:hAnsi="Times New Roman"/>
                      <w:sz w:val="24"/>
                      <w:szCs w:val="28"/>
                      <w:u w:val="single"/>
                    </w:rPr>
                    <w:t>х= 12</w:t>
                  </w:r>
                </w:p>
                <w:p w:rsidR="003B765D" w:rsidRDefault="003B765D" w:rsidP="000353A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12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4 = 3</w:t>
                  </w:r>
                </w:p>
                <w:p w:rsidR="003B765D" w:rsidRPr="00D60B9F" w:rsidRDefault="003B765D" w:rsidP="000353AE">
                  <w:pPr>
                    <w:rPr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3 = 3</w:t>
                  </w:r>
                </w:p>
              </w:tc>
            </w:tr>
          </w:tbl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92075</wp:posOffset>
                      </wp:positionV>
                      <wp:extent cx="285750" cy="180975"/>
                      <wp:effectExtent l="19050" t="76200" r="114300" b="28575"/>
                      <wp:wrapNone/>
                      <wp:docPr id="92" name="Скругленн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85750" cy="180975"/>
                              </a:xfrm>
                              <a:prstGeom prst="curvedConnector3">
                                <a:avLst>
                                  <a:gd name="adj1" fmla="val -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92" o:spid="_x0000_s1026" type="#_x0000_t38" style="position:absolute;margin-left:95.55pt;margin-top:7.25pt;width:22.5pt;height:14.2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" adj="-7200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Длина – 6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Ширина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- ?,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на 3 см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м.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344EA8">
              <w:rPr>
                <w:rFonts w:ascii="Times New Roman" w:hAnsi="Times New Roman"/>
                <w:sz w:val="24"/>
                <w:szCs w:val="28"/>
              </w:rPr>
              <w:t xml:space="preserve">6 – 3 = 3 (см)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344EA8">
              <w:rPr>
                <w:rFonts w:ascii="Times New Roman" w:hAnsi="Times New Roman"/>
                <w:sz w:val="24"/>
                <w:szCs w:val="28"/>
              </w:rPr>
              <w:t xml:space="preserve"> ширина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6 см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3175</wp:posOffset>
                      </wp:positionV>
                      <wp:extent cx="2238375" cy="914400"/>
                      <wp:effectExtent l="0" t="0" r="28575" b="19050"/>
                      <wp:wrapNone/>
                      <wp:docPr id="93" name="Поле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38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" o:spid="_x0000_s1064" type="#_x0000_t202" style="position:absolute;margin-left:27.7pt;margin-top:.25pt;width:176.25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" fillcolor="white [3201]" strokeweight=".5pt">
                      <v:path arrowok="t"/>
                      <v:textbox>
                        <w:txbxContent>
                          <w:p w:rsidR="00C72254" w:rsidRDefault="00C72254" w:rsidP="003B765D"/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344EA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см                                                              3 см                                </w:t>
            </w:r>
          </w:p>
          <w:p w:rsidR="003B765D" w:rsidRPr="00D9582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Pr="00D95820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344EA8">
              <w:rPr>
                <w:rFonts w:ascii="Times New Roman" w:hAnsi="Times New Roman"/>
                <w:sz w:val="24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344EA8">
              <w:rPr>
                <w:rFonts w:ascii="Times New Roman" w:hAnsi="Times New Roman"/>
                <w:sz w:val="24"/>
                <w:szCs w:val="28"/>
              </w:rPr>
              <w:t>6 см</w:t>
            </w:r>
          </w:p>
          <w:p w:rsidR="003B765D" w:rsidRPr="00344EA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= 6+6+3+3 = 18 см</w:t>
            </w:r>
          </w:p>
          <w:p w:rsidR="003B765D" w:rsidRPr="00344EA8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344EA8">
              <w:rPr>
                <w:rFonts w:ascii="Times New Roman" w:hAnsi="Times New Roman"/>
                <w:sz w:val="24"/>
                <w:szCs w:val="28"/>
              </w:rPr>
              <w:t xml:space="preserve">5. </w:t>
            </w:r>
          </w:p>
          <w:p w:rsidR="003B765D" w:rsidRPr="00EE0DB7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EE0DB7"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r w:rsidRPr="00EE0DB7">
              <w:rPr>
                <w:rFonts w:ascii="Viner Hand ITC" w:hAnsi="Viner Hand ITC"/>
                <w:sz w:val="24"/>
                <w:szCs w:val="28"/>
              </w:rPr>
              <w:t>·</w:t>
            </w:r>
            <w:r w:rsidRPr="00EE0DB7">
              <w:rPr>
                <w:rFonts w:ascii="Times New Roman" w:hAnsi="Times New Roman"/>
                <w:sz w:val="24"/>
                <w:szCs w:val="28"/>
              </w:rPr>
              <w:t xml:space="preserve"> 4 = (8 </w:t>
            </w:r>
            <w:r w:rsidRPr="00EE0DB7">
              <w:rPr>
                <w:rFonts w:ascii="Viner Hand ITC" w:hAnsi="Viner Hand ITC"/>
                <w:sz w:val="24"/>
                <w:szCs w:val="28"/>
              </w:rPr>
              <w:t>·</w:t>
            </w:r>
            <w:r w:rsidRPr="00EE0DB7">
              <w:rPr>
                <w:rFonts w:ascii="Times New Roman" w:hAnsi="Times New Roman"/>
                <w:sz w:val="24"/>
                <w:szCs w:val="28"/>
              </w:rPr>
              <w:t xml:space="preserve"> 5) – 8</w:t>
            </w:r>
          </w:p>
          <w:p w:rsidR="003B765D" w:rsidRDefault="003B765D" w:rsidP="000353AE">
            <w:pPr>
              <w:rPr>
                <w:rFonts w:ascii="Times New Roman" w:hAnsi="Times New Roman"/>
                <w:sz w:val="28"/>
                <w:szCs w:val="28"/>
              </w:rPr>
            </w:pPr>
            <w:r w:rsidRPr="00EE0DB7"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Pr="00EE0DB7">
              <w:rPr>
                <w:rFonts w:ascii="Viner Hand ITC" w:hAnsi="Viner Hand ITC"/>
                <w:sz w:val="24"/>
                <w:szCs w:val="28"/>
              </w:rPr>
              <w:t>·</w:t>
            </w:r>
            <w:r w:rsidRPr="00EE0DB7">
              <w:rPr>
                <w:rFonts w:ascii="Times New Roman" w:hAnsi="Times New Roman"/>
                <w:sz w:val="24"/>
                <w:szCs w:val="28"/>
              </w:rPr>
              <w:t xml:space="preserve"> 7 = (6 </w:t>
            </w:r>
            <w:r w:rsidRPr="00EE0DB7">
              <w:rPr>
                <w:rFonts w:ascii="Viner Hand ITC" w:hAnsi="Viner Hand ITC"/>
                <w:sz w:val="24"/>
                <w:szCs w:val="28"/>
              </w:rPr>
              <w:t>·</w:t>
            </w:r>
            <w:r w:rsidRPr="00EE0DB7">
              <w:rPr>
                <w:rFonts w:ascii="Times New Roman" w:hAnsi="Times New Roman"/>
                <w:sz w:val="24"/>
                <w:szCs w:val="28"/>
              </w:rPr>
              <w:t xml:space="preserve"> 8) – 6 </w:t>
            </w:r>
          </w:p>
        </w:tc>
      </w:tr>
    </w:tbl>
    <w:p w:rsidR="003B765D" w:rsidRPr="009D4EE1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lastRenderedPageBreak/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3B765D" w:rsidRDefault="003B765D" w:rsidP="003B765D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B765D" w:rsidRPr="009D4EE1" w:rsidRDefault="003B765D" w:rsidP="003B76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ПРИЛОЖЕНИЕ 10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Итоговая контрольная работа за второй класс</w:t>
      </w:r>
      <w:proofErr w:type="gramStart"/>
      <w:r w:rsidRPr="009D4EE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3B765D" w:rsidRPr="009D4EE1" w:rsidRDefault="003B765D" w:rsidP="003B76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9D4EE1">
        <w:rPr>
          <w:rFonts w:ascii="Times New Roman" w:hAnsi="Times New Roman"/>
          <w:b/>
          <w:sz w:val="24"/>
          <w:szCs w:val="24"/>
        </w:rPr>
        <w:t xml:space="preserve">Цель работы -  </w:t>
      </w:r>
      <w:r w:rsidRPr="009D4EE1">
        <w:rPr>
          <w:rFonts w:ascii="Times New Roman" w:hAnsi="Times New Roman"/>
          <w:sz w:val="24"/>
          <w:szCs w:val="24"/>
        </w:rPr>
        <w:t>проверить умения: выполнять  табличное сложение однозначных чисел и соответствующие случаи вычитания; выполнять устно и письменно сложение и вычитание чисел в пределах 100; вычислять значение числового выражения в 2 действия (сложение и вычитание) со скобками и без скобок; знать и воспроизводить соотношения между единицами длины; решать текстовые задачи в 2 действия.</w:t>
      </w:r>
      <w:proofErr w:type="gramEnd"/>
    </w:p>
    <w:p w:rsidR="003B765D" w:rsidRPr="009D4EE1" w:rsidRDefault="003B765D" w:rsidP="003B76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D4EE1">
        <w:rPr>
          <w:rFonts w:ascii="Times New Roman" w:hAnsi="Times New Roman"/>
          <w:b/>
          <w:sz w:val="24"/>
          <w:szCs w:val="28"/>
        </w:rPr>
        <w:t>Вариант 1.</w:t>
      </w:r>
    </w:p>
    <w:p w:rsidR="003B765D" w:rsidRPr="009D4EE1" w:rsidRDefault="003B765D" w:rsidP="001414B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Реши задачу: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9D4EE1">
          <w:rPr>
            <w:rFonts w:ascii="Times New Roman" w:hAnsi="Times New Roman"/>
            <w:sz w:val="24"/>
            <w:szCs w:val="28"/>
          </w:rPr>
          <w:t>100 кг</w:t>
        </w:r>
      </w:smartTag>
      <w:r w:rsidRPr="009D4EE1">
        <w:rPr>
          <w:rFonts w:ascii="Times New Roman" w:hAnsi="Times New Roman"/>
          <w:sz w:val="24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9D4EE1">
          <w:rPr>
            <w:rFonts w:ascii="Times New Roman" w:hAnsi="Times New Roman"/>
            <w:sz w:val="24"/>
            <w:szCs w:val="28"/>
          </w:rPr>
          <w:t>12 кг</w:t>
        </w:r>
      </w:smartTag>
      <w:r w:rsidRPr="009D4EE1">
        <w:rPr>
          <w:rFonts w:ascii="Times New Roman" w:hAnsi="Times New Roman"/>
          <w:sz w:val="24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9D4EE1">
          <w:rPr>
            <w:rFonts w:ascii="Times New Roman" w:hAnsi="Times New Roman"/>
            <w:sz w:val="24"/>
            <w:szCs w:val="28"/>
          </w:rPr>
          <w:t>18 кг</w:t>
        </w:r>
      </w:smartTag>
      <w:r w:rsidRPr="009D4EE1">
        <w:rPr>
          <w:rFonts w:ascii="Times New Roman" w:hAnsi="Times New Roman"/>
          <w:sz w:val="24"/>
          <w:szCs w:val="28"/>
        </w:rPr>
        <w:t xml:space="preserve"> красных яблок. Сколько килограммов яблок осталось?</w:t>
      </w:r>
    </w:p>
    <w:p w:rsidR="003B765D" w:rsidRPr="009D4EE1" w:rsidRDefault="003B765D" w:rsidP="003B765D">
      <w:pPr>
        <w:tabs>
          <w:tab w:val="left" w:pos="6435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ab/>
      </w:r>
    </w:p>
    <w:p w:rsidR="003B765D" w:rsidRPr="009D4EE1" w:rsidRDefault="003B765D" w:rsidP="001414B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Вычисли, записывая решение столбиком,  и сделай проверку: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54 + 38 =                        62 – 39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Вычисли:</w:t>
      </w:r>
    </w:p>
    <w:p w:rsidR="003B765D" w:rsidRPr="009D4EE1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6 ∙ 2 =                 16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9D4EE1">
        <w:rPr>
          <w:rFonts w:ascii="Times New Roman" w:hAnsi="Times New Roman"/>
          <w:sz w:val="24"/>
          <w:szCs w:val="28"/>
        </w:rPr>
        <w:t xml:space="preserve"> 8 =              92 – 78 + 17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20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9D4EE1">
        <w:rPr>
          <w:rFonts w:ascii="Times New Roman" w:hAnsi="Times New Roman"/>
          <w:sz w:val="24"/>
          <w:szCs w:val="28"/>
        </w:rPr>
        <w:t xml:space="preserve"> 2 =                2 ∙ 4 =               60 – (7 + 36) = 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4. Сравни и поставь вместо звёздочки  знак «&lt;», «&gt;» или «=»: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4 </w:t>
      </w:r>
      <w:proofErr w:type="spellStart"/>
      <w:r w:rsidRPr="009D4EE1">
        <w:rPr>
          <w:rFonts w:ascii="Times New Roman" w:hAnsi="Times New Roman"/>
          <w:sz w:val="24"/>
          <w:szCs w:val="28"/>
        </w:rPr>
        <w:t>дес</w:t>
      </w:r>
      <w:proofErr w:type="spellEnd"/>
      <w:r w:rsidRPr="009D4EE1">
        <w:rPr>
          <w:rFonts w:ascii="Times New Roman" w:hAnsi="Times New Roman"/>
          <w:sz w:val="24"/>
          <w:szCs w:val="28"/>
        </w:rPr>
        <w:t xml:space="preserve">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9D4EE1">
          <w:rPr>
            <w:rFonts w:ascii="Times New Roman" w:hAnsi="Times New Roman"/>
            <w:sz w:val="24"/>
            <w:szCs w:val="28"/>
          </w:rPr>
          <w:t>9 см</w:t>
        </w:r>
      </w:smartTag>
      <w:r w:rsidRPr="009D4EE1">
        <w:rPr>
          <w:rFonts w:ascii="Times New Roman" w:hAnsi="Times New Roman"/>
          <w:sz w:val="24"/>
          <w:szCs w:val="28"/>
        </w:rPr>
        <w:tab/>
        <w:t>90 – 43 *  82 - 20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7 ед. * 1 </w:t>
      </w:r>
      <w:proofErr w:type="spellStart"/>
      <w:r w:rsidRPr="009D4EE1">
        <w:rPr>
          <w:rFonts w:ascii="Times New Roman" w:hAnsi="Times New Roman"/>
          <w:sz w:val="24"/>
          <w:szCs w:val="28"/>
        </w:rPr>
        <w:t>дес</w:t>
      </w:r>
      <w:proofErr w:type="spellEnd"/>
      <w:r w:rsidRPr="009D4EE1">
        <w:rPr>
          <w:rFonts w:ascii="Times New Roman" w:hAnsi="Times New Roman"/>
          <w:sz w:val="24"/>
          <w:szCs w:val="28"/>
        </w:rPr>
        <w:t xml:space="preserve">.               4 дм </w:t>
      </w:r>
      <w:smartTag w:uri="urn:schemas-microsoft-com:office:smarttags" w:element="metricconverter">
        <w:smartTagPr>
          <w:attr w:name="ProductID" w:val="7 см"/>
        </w:smartTagPr>
        <w:r w:rsidRPr="009D4EE1">
          <w:rPr>
            <w:rFonts w:ascii="Times New Roman" w:hAnsi="Times New Roman"/>
            <w:sz w:val="24"/>
            <w:szCs w:val="28"/>
          </w:rPr>
          <w:t>7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9D4EE1">
          <w:rPr>
            <w:rFonts w:ascii="Times New Roman" w:hAnsi="Times New Roman"/>
            <w:sz w:val="24"/>
            <w:szCs w:val="28"/>
          </w:rPr>
          <w:t>4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      67 + 20 * 50 + 34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9D4EE1">
          <w:rPr>
            <w:rFonts w:ascii="Times New Roman" w:hAnsi="Times New Roman"/>
            <w:sz w:val="24"/>
            <w:szCs w:val="28"/>
          </w:rPr>
          <w:t>2 см</w:t>
        </w:r>
      </w:smartTag>
      <w:r w:rsidRPr="009D4EE1">
        <w:rPr>
          <w:rFonts w:ascii="Times New Roman" w:hAnsi="Times New Roman"/>
          <w:sz w:val="24"/>
          <w:szCs w:val="28"/>
        </w:rPr>
        <w:t>. Найди его периметр.</w:t>
      </w:r>
    </w:p>
    <w:p w:rsidR="003B765D" w:rsidRPr="009D4EE1" w:rsidRDefault="003B765D" w:rsidP="003B765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765D" w:rsidRPr="009D4EE1" w:rsidRDefault="000353AE" w:rsidP="000353A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3B765D" w:rsidRPr="009D4EE1">
        <w:rPr>
          <w:rFonts w:ascii="Times New Roman" w:hAnsi="Times New Roman"/>
          <w:b/>
          <w:sz w:val="24"/>
          <w:szCs w:val="28"/>
        </w:rPr>
        <w:t>Вариант 2.</w:t>
      </w:r>
    </w:p>
    <w:p w:rsidR="003B765D" w:rsidRPr="009D4EE1" w:rsidRDefault="003B765D" w:rsidP="001414B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Реши задачу: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9D4EE1">
          <w:rPr>
            <w:rFonts w:ascii="Times New Roman" w:hAnsi="Times New Roman"/>
            <w:sz w:val="24"/>
            <w:szCs w:val="28"/>
          </w:rPr>
          <w:t>100 м</w:t>
        </w:r>
      </w:smartTag>
      <w:r w:rsidRPr="009D4EE1">
        <w:rPr>
          <w:rFonts w:ascii="Times New Roman" w:hAnsi="Times New Roman"/>
          <w:sz w:val="24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9D4EE1">
          <w:rPr>
            <w:rFonts w:ascii="Times New Roman" w:hAnsi="Times New Roman"/>
            <w:sz w:val="24"/>
            <w:szCs w:val="28"/>
          </w:rPr>
          <w:t>24 м</w:t>
        </w:r>
      </w:smartTag>
      <w:r w:rsidRPr="009D4EE1">
        <w:rPr>
          <w:rFonts w:ascii="Times New Roman" w:hAnsi="Times New Roman"/>
          <w:sz w:val="24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9D4EE1">
          <w:rPr>
            <w:rFonts w:ascii="Times New Roman" w:hAnsi="Times New Roman"/>
            <w:sz w:val="24"/>
            <w:szCs w:val="28"/>
          </w:rPr>
          <w:t>36 м</w:t>
        </w:r>
      </w:smartTag>
      <w:r w:rsidRPr="009D4EE1">
        <w:rPr>
          <w:rFonts w:ascii="Times New Roman" w:hAnsi="Times New Roman"/>
          <w:sz w:val="24"/>
          <w:szCs w:val="28"/>
        </w:rPr>
        <w:t>. Сколько метров ткани осталось?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Вычисли, записывая решение столбиком,  и сделай проверку: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47 + 29 =                        83 – 27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1414B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Вычисли:</w:t>
      </w:r>
    </w:p>
    <w:p w:rsidR="003B765D" w:rsidRPr="009D4EE1" w:rsidRDefault="003B765D" w:rsidP="003B765D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7 ∙ 2 =                 18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9D4EE1">
        <w:rPr>
          <w:rFonts w:ascii="Times New Roman" w:hAnsi="Times New Roman"/>
          <w:sz w:val="24"/>
          <w:szCs w:val="28"/>
        </w:rPr>
        <w:t xml:space="preserve"> 2 =              70 – 8 + 37 =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10</w:t>
      </w:r>
      <w:proofErr w:type="gramStart"/>
      <w:r w:rsidRPr="009D4EE1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9D4EE1">
        <w:rPr>
          <w:rFonts w:ascii="Times New Roman" w:hAnsi="Times New Roman"/>
          <w:sz w:val="24"/>
          <w:szCs w:val="28"/>
        </w:rPr>
        <w:t xml:space="preserve"> 5 =                2 ∙ 8 =               84 – (56 + 25) = 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>4. Сравни и поставь вместо звёздочки  знак «&lt;», «&gt;» или «=»: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6 </w:t>
      </w:r>
      <w:proofErr w:type="spellStart"/>
      <w:r w:rsidRPr="009D4EE1">
        <w:rPr>
          <w:rFonts w:ascii="Times New Roman" w:hAnsi="Times New Roman"/>
          <w:sz w:val="24"/>
          <w:szCs w:val="28"/>
        </w:rPr>
        <w:t>дес</w:t>
      </w:r>
      <w:proofErr w:type="spellEnd"/>
      <w:r w:rsidRPr="009D4EE1">
        <w:rPr>
          <w:rFonts w:ascii="Times New Roman" w:hAnsi="Times New Roman"/>
          <w:sz w:val="24"/>
          <w:szCs w:val="28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9D4EE1">
          <w:rPr>
            <w:rFonts w:ascii="Times New Roman" w:hAnsi="Times New Roman"/>
            <w:sz w:val="24"/>
            <w:szCs w:val="28"/>
          </w:rPr>
          <w:t>8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* 6 дм</w:t>
      </w:r>
      <w:r w:rsidRPr="009D4EE1">
        <w:rPr>
          <w:rFonts w:ascii="Times New Roman" w:hAnsi="Times New Roman"/>
          <w:sz w:val="24"/>
          <w:szCs w:val="28"/>
        </w:rPr>
        <w:tab/>
        <w:t>60 – 38 *  54 - 30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5 ед. * 2 </w:t>
      </w:r>
      <w:proofErr w:type="spellStart"/>
      <w:r w:rsidRPr="009D4EE1">
        <w:rPr>
          <w:rFonts w:ascii="Times New Roman" w:hAnsi="Times New Roman"/>
          <w:sz w:val="24"/>
          <w:szCs w:val="28"/>
        </w:rPr>
        <w:t>дес</w:t>
      </w:r>
      <w:proofErr w:type="spellEnd"/>
      <w:r w:rsidRPr="009D4EE1">
        <w:rPr>
          <w:rFonts w:ascii="Times New Roman" w:hAnsi="Times New Roman"/>
          <w:sz w:val="24"/>
          <w:szCs w:val="28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9D4EE1">
          <w:rPr>
            <w:rFonts w:ascii="Times New Roman" w:hAnsi="Times New Roman"/>
            <w:sz w:val="24"/>
            <w:szCs w:val="28"/>
          </w:rPr>
          <w:t>4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9D4EE1">
          <w:rPr>
            <w:rFonts w:ascii="Times New Roman" w:hAnsi="Times New Roman"/>
            <w:sz w:val="24"/>
            <w:szCs w:val="28"/>
          </w:rPr>
          <w:t>3 см</w:t>
        </w:r>
      </w:smartTag>
      <w:r w:rsidRPr="009D4EE1">
        <w:rPr>
          <w:rFonts w:ascii="Times New Roman" w:hAnsi="Times New Roman"/>
          <w:sz w:val="24"/>
          <w:szCs w:val="28"/>
        </w:rPr>
        <w:t xml:space="preserve">                     48 + 50 * 60 + 39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9D4EE1">
        <w:rPr>
          <w:rFonts w:ascii="Times New Roman" w:hAnsi="Times New Roman"/>
          <w:sz w:val="24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9D4EE1">
          <w:rPr>
            <w:rFonts w:ascii="Times New Roman" w:hAnsi="Times New Roman"/>
            <w:sz w:val="24"/>
            <w:szCs w:val="28"/>
          </w:rPr>
          <w:t>5 см</w:t>
        </w:r>
      </w:smartTag>
      <w:r w:rsidRPr="009D4EE1">
        <w:rPr>
          <w:rFonts w:ascii="Times New Roman" w:hAnsi="Times New Roman"/>
          <w:sz w:val="24"/>
          <w:szCs w:val="28"/>
        </w:rPr>
        <w:t>. Найди его  периметр.</w:t>
      </w:r>
    </w:p>
    <w:p w:rsidR="003B765D" w:rsidRPr="009D4EE1" w:rsidRDefault="003B765D" w:rsidP="003B765D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3B765D" w:rsidRPr="009D4EE1" w:rsidRDefault="000353AE" w:rsidP="003B765D">
      <w:pPr>
        <w:spacing w:after="0" w:line="240" w:lineRule="auto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B765D" w:rsidRPr="009D4EE1" w:rsidRDefault="003B765D" w:rsidP="003B76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9D4EE1">
        <w:rPr>
          <w:rFonts w:ascii="Times New Roman" w:hAnsi="Times New Roman"/>
          <w:b/>
          <w:bCs/>
          <w:sz w:val="24"/>
          <w:szCs w:val="32"/>
        </w:rPr>
        <w:t>Ключи к контрольной работе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65D" w:rsidTr="000353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Вариант -1.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</w:p>
          <w:p w:rsidR="003B765D" w:rsidRPr="001C6F94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>Было – 100 кг.</w:t>
            </w:r>
          </w:p>
          <w:p w:rsidR="003B765D" w:rsidRPr="001C6F94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>Продали -</w:t>
            </w:r>
            <w:proofErr w:type="gramStart"/>
            <w:r w:rsidRPr="001C6F94">
              <w:rPr>
                <w:rFonts w:ascii="Times New Roman" w:hAnsi="Times New Roman"/>
                <w:sz w:val="24"/>
                <w:szCs w:val="28"/>
              </w:rPr>
              <w:t xml:space="preserve"> ?</w:t>
            </w:r>
            <w:proofErr w:type="gramEnd"/>
            <w:r w:rsidRPr="001C6F94">
              <w:rPr>
                <w:rFonts w:ascii="Times New Roman" w:hAnsi="Times New Roman"/>
                <w:sz w:val="24"/>
                <w:szCs w:val="28"/>
              </w:rPr>
              <w:t>, 12 кг и 18 кг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Pr="001C6F94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>Осталось</w:t>
            </w:r>
            <w:proofErr w:type="gramStart"/>
            <w:r w:rsidRPr="001C6F94">
              <w:rPr>
                <w:rFonts w:ascii="Times New Roman" w:hAnsi="Times New Roman"/>
                <w:sz w:val="24"/>
                <w:szCs w:val="28"/>
              </w:rPr>
              <w:t xml:space="preserve"> - ?</w:t>
            </w:r>
            <w:proofErr w:type="gramEnd"/>
          </w:p>
          <w:p w:rsidR="003B765D" w:rsidRPr="001C6F94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>1) 12 + 18 = 30 (кг) – продали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всего</w:t>
            </w:r>
          </w:p>
          <w:p w:rsidR="003B765D" w:rsidRPr="001C6F94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>2) 100 – 30 = 70 (кг) – осталось</w:t>
            </w:r>
          </w:p>
          <w:p w:rsidR="003B765D" w:rsidRPr="001C6F94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>или 100 – (12 + 18) = 70 (кг)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 w:rsidRPr="001C6F94">
              <w:rPr>
                <w:rFonts w:ascii="Times New Roman" w:hAnsi="Times New Roman"/>
                <w:sz w:val="24"/>
                <w:szCs w:val="28"/>
              </w:rPr>
              <w:t xml:space="preserve">Ответ: осталось 70 кг. 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21590</wp:posOffset>
                      </wp:positionV>
                      <wp:extent cx="200025" cy="238125"/>
                      <wp:effectExtent l="0" t="0" r="9525" b="9525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65" type="#_x0000_t202" style="position:absolute;margin-left:41.6pt;margin-top:1.7pt;width:15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" fillcolor="white [3201]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47625</wp:posOffset>
                      </wp:positionV>
                      <wp:extent cx="200025" cy="238125"/>
                      <wp:effectExtent l="0" t="0" r="9525" b="9525"/>
                      <wp:wrapNone/>
                      <wp:docPr id="104" name="Поле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" o:spid="_x0000_s1066" type="#_x0000_t202" style="position:absolute;margin-left:-4.6pt;margin-top:3.75pt;width:15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" fillcolor="white [3201]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 xml:space="preserve">    54            62</w:t>
            </w:r>
          </w:p>
          <w:p w:rsidR="003B765D" w:rsidRPr="00766737" w:rsidRDefault="003B765D" w:rsidP="000353AE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38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39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92            23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-4445</wp:posOffset>
                      </wp:positionV>
                      <wp:extent cx="828675" cy="2381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766737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   1</w:t>
                                  </w:r>
                                  <w:r w:rsidRPr="0076673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 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67" type="#_x0000_t202" style="position:absolute;margin-left:126.3pt;margin-top:-.35pt;width:65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" filled="f" stroked="f" strokeweight=".5pt">
                      <v:path arrowok="t"/>
                      <v:textbox>
                        <w:txbxContent>
                          <w:p w:rsidR="00C72254" w:rsidRPr="00766737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1</w:t>
                            </w:r>
                            <w:r w:rsidRPr="0076673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 w:rsidRPr="00766737">
              <w:rPr>
                <w:rFonts w:ascii="Times New Roman" w:hAnsi="Times New Roman"/>
                <w:szCs w:val="28"/>
              </w:rPr>
              <w:t xml:space="preserve">6 ∙ 2 = </w:t>
            </w:r>
            <w:r>
              <w:rPr>
                <w:rFonts w:ascii="Times New Roman" w:hAnsi="Times New Roman"/>
                <w:szCs w:val="28"/>
              </w:rPr>
              <w:t>12</w:t>
            </w:r>
            <w:r w:rsidRPr="00766737">
              <w:rPr>
                <w:rFonts w:ascii="Times New Roman" w:hAnsi="Times New Roman"/>
                <w:szCs w:val="28"/>
              </w:rPr>
              <w:t xml:space="preserve">     16</w:t>
            </w:r>
            <w:proofErr w:type="gramStart"/>
            <w:r w:rsidRPr="00766737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766737">
              <w:rPr>
                <w:rFonts w:ascii="Times New Roman" w:hAnsi="Times New Roman"/>
                <w:szCs w:val="28"/>
              </w:rPr>
              <w:t xml:space="preserve"> 8 =</w:t>
            </w:r>
            <w:r>
              <w:rPr>
                <w:rFonts w:ascii="Times New Roman" w:hAnsi="Times New Roman"/>
                <w:szCs w:val="28"/>
              </w:rPr>
              <w:t xml:space="preserve">2            </w:t>
            </w:r>
            <w:r w:rsidRPr="00766737">
              <w:rPr>
                <w:rFonts w:ascii="Times New Roman" w:hAnsi="Times New Roman"/>
                <w:szCs w:val="28"/>
              </w:rPr>
              <w:t>92 – 78 + 17 =</w:t>
            </w:r>
            <w:r>
              <w:rPr>
                <w:rFonts w:ascii="Times New Roman" w:hAnsi="Times New Roman"/>
                <w:szCs w:val="28"/>
              </w:rPr>
              <w:t xml:space="preserve"> 31</w:t>
            </w:r>
          </w:p>
          <w:p w:rsidR="003B765D" w:rsidRPr="00766737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2540</wp:posOffset>
                      </wp:positionV>
                      <wp:extent cx="933450" cy="238125"/>
                      <wp:effectExtent l="0" t="0" r="0" b="0"/>
                      <wp:wrapNone/>
                      <wp:docPr id="110" name="Поле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34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766737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 2        </w:t>
                                  </w:r>
                                  <w:r w:rsidRPr="00766737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" o:spid="_x0000_s1068" type="#_x0000_t202" style="position:absolute;margin-left:130.05pt;margin-top:.2pt;width:73.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" filled="f" stroked="f" strokeweight=".5pt">
                      <v:path arrowok="t"/>
                      <v:textbox>
                        <w:txbxContent>
                          <w:p w:rsidR="00C72254" w:rsidRPr="00766737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2        </w:t>
                            </w:r>
                            <w:r w:rsidRPr="0076673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 w:rsidRPr="00766737">
              <w:rPr>
                <w:rFonts w:ascii="Times New Roman" w:hAnsi="Times New Roman"/>
                <w:szCs w:val="28"/>
              </w:rPr>
              <w:t>20</w:t>
            </w:r>
            <w:proofErr w:type="gramStart"/>
            <w:r w:rsidRPr="00766737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766737">
              <w:rPr>
                <w:rFonts w:ascii="Times New Roman" w:hAnsi="Times New Roman"/>
                <w:szCs w:val="28"/>
              </w:rPr>
              <w:t xml:space="preserve"> 2 = </w:t>
            </w:r>
            <w:r>
              <w:rPr>
                <w:rFonts w:ascii="Times New Roman" w:hAnsi="Times New Roman"/>
                <w:szCs w:val="28"/>
              </w:rPr>
              <w:t xml:space="preserve">10 </w:t>
            </w:r>
            <w:r w:rsidRPr="00766737">
              <w:rPr>
                <w:rFonts w:ascii="Times New Roman" w:hAnsi="Times New Roman"/>
                <w:szCs w:val="28"/>
              </w:rPr>
              <w:t xml:space="preserve">    2 ∙ 4 =</w:t>
            </w:r>
            <w:r>
              <w:rPr>
                <w:rFonts w:ascii="Times New Roman" w:hAnsi="Times New Roman"/>
                <w:szCs w:val="28"/>
              </w:rPr>
              <w:t xml:space="preserve">8            </w:t>
            </w:r>
            <w:r w:rsidRPr="00766737">
              <w:rPr>
                <w:rFonts w:ascii="Times New Roman" w:hAnsi="Times New Roman"/>
                <w:szCs w:val="28"/>
              </w:rPr>
              <w:t xml:space="preserve">60 – (7 + 36) = </w:t>
            </w:r>
            <w:r>
              <w:rPr>
                <w:rFonts w:ascii="Times New Roman" w:hAnsi="Times New Roman"/>
                <w:szCs w:val="28"/>
              </w:rPr>
              <w:t xml:space="preserve"> 43</w:t>
            </w:r>
          </w:p>
          <w:p w:rsidR="003B765D" w:rsidRPr="00462D17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  <w:p w:rsidR="003B765D" w:rsidRPr="00462D17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6350</wp:posOffset>
                      </wp:positionV>
                      <wp:extent cx="695325" cy="219075"/>
                      <wp:effectExtent l="0" t="0" r="0" b="0"/>
                      <wp:wrapNone/>
                      <wp:docPr id="113" name="Поле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E59D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en-US"/>
                                    </w:rPr>
                                    <w:t>50</w:t>
                                  </w: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" o:spid="_x0000_s1069" type="#_x0000_t202" style="position:absolute;margin-left:88.05pt;margin-top:.5pt;width:54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" filled="f" stroked="f" strokeweight=".5pt">
                      <v:path arrowok="t"/>
                      <v:textbox>
                        <w:txbxContent>
                          <w:p w:rsidR="00C72254" w:rsidRPr="008E59D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8E59DD">
                              <w:rPr>
                                <w:rFonts w:ascii="Times New Roman" w:hAnsi="Times New Roman"/>
                                <w:b/>
                                <w:sz w:val="18"/>
                                <w:lang w:val="en-US"/>
                              </w:rPr>
                              <w:t>50</w:t>
                            </w:r>
                            <w:r w:rsidRPr="008E59DD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462D17" w:rsidRDefault="003B765D" w:rsidP="000353AE">
            <w:pPr>
              <w:tabs>
                <w:tab w:val="left" w:pos="592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462D17">
              <w:rPr>
                <w:rFonts w:ascii="Times New Roman" w:hAnsi="Times New Roman"/>
                <w:szCs w:val="28"/>
              </w:rPr>
              <w:t xml:space="preserve">&gt; </w:t>
            </w:r>
            <w:r>
              <w:rPr>
                <w:rFonts w:ascii="Times New Roman" w:hAnsi="Times New Roman"/>
                <w:szCs w:val="28"/>
              </w:rPr>
              <w:t>4 ед.            5 дм</w:t>
            </w:r>
            <w:r w:rsidRPr="00462D1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Cs w:val="28"/>
              </w:rPr>
              <w:t xml:space="preserve">&gt; </w:t>
            </w:r>
            <w:r w:rsidRPr="00DF11BD">
              <w:rPr>
                <w:rFonts w:ascii="Times New Roman" w:hAnsi="Times New Roman"/>
                <w:szCs w:val="28"/>
              </w:rPr>
              <w:t xml:space="preserve"> 9 см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</w:p>
          <w:p w:rsidR="003B765D" w:rsidRPr="00DF11BD" w:rsidRDefault="00F106BF" w:rsidP="000353AE">
            <w:pPr>
              <w:tabs>
                <w:tab w:val="left" w:pos="5925"/>
              </w:tabs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18415</wp:posOffset>
                      </wp:positionV>
                      <wp:extent cx="1571625" cy="247650"/>
                      <wp:effectExtent l="0" t="0" r="0" b="0"/>
                      <wp:wrapNone/>
                      <wp:docPr id="114" name="Поле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71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E59D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en-US"/>
                                    </w:rPr>
                                    <w:t xml:space="preserve">47 </w:t>
                                  </w: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см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en-US"/>
                                    </w:rPr>
                                    <w:t xml:space="preserve">   </w:t>
                                  </w: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74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" o:spid="_x0000_s1070" type="#_x0000_t202" style="position:absolute;margin-left:95.55pt;margin-top:1.45pt;width:123.7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Pr="008E59D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8E59DD">
                              <w:rPr>
                                <w:rFonts w:ascii="Times New Roman" w:hAnsi="Times New Roman"/>
                                <w:b/>
                                <w:sz w:val="18"/>
                                <w:lang w:val="en-US"/>
                              </w:rPr>
                              <w:t xml:space="preserve">47 </w:t>
                            </w:r>
                            <w:r w:rsidRPr="008E59DD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см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en-US"/>
                              </w:rPr>
                              <w:t xml:space="preserve">   </w:t>
                            </w:r>
                            <w:r w:rsidRPr="008E59DD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74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3B765D" w:rsidRPr="00DF11B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 ед. </w:t>
            </w:r>
            <w:r w:rsidRPr="00462D17">
              <w:rPr>
                <w:rFonts w:ascii="Times New Roman" w:hAnsi="Times New Roman"/>
                <w:szCs w:val="28"/>
              </w:rPr>
              <w:t xml:space="preserve">&lt; </w:t>
            </w:r>
            <w:r>
              <w:rPr>
                <w:rFonts w:ascii="Times New Roman" w:hAnsi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           </w:t>
            </w:r>
            <w:r w:rsidRPr="00DF11BD">
              <w:rPr>
                <w:rFonts w:ascii="Times New Roman" w:hAnsi="Times New Roman"/>
                <w:szCs w:val="28"/>
              </w:rPr>
              <w:t xml:space="preserve">4 дм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DF11BD">
                <w:rPr>
                  <w:rFonts w:ascii="Times New Roman" w:hAnsi="Times New Roman"/>
                  <w:szCs w:val="28"/>
                </w:rPr>
                <w:t>7 см</w:t>
              </w:r>
            </w:smartTag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Cs w:val="28"/>
              </w:rPr>
              <w:t xml:space="preserve">&lt; </w:t>
            </w:r>
            <w:r w:rsidRPr="00DF11BD">
              <w:rPr>
                <w:rFonts w:ascii="Times New Roman" w:hAnsi="Times New Roman"/>
                <w:szCs w:val="28"/>
              </w:rPr>
              <w:t xml:space="preserve">7 дм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F11BD">
                <w:rPr>
                  <w:rFonts w:ascii="Times New Roman" w:hAnsi="Times New Roman"/>
                  <w:szCs w:val="28"/>
                </w:rPr>
                <w:t>4 см</w:t>
              </w:r>
            </w:smartTag>
            <w:r w:rsidRPr="00DF11BD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</w:p>
          <w:p w:rsidR="003B765D" w:rsidRPr="00462D17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1270</wp:posOffset>
                      </wp:positionV>
                      <wp:extent cx="1257300" cy="25717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E59D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                    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71" type="#_x0000_t202" style="position:absolute;margin-left:2.55pt;margin-top:.1pt;width:99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" filled="f" stroked="f" strokeweight=".5pt">
                      <v:path arrowok="t"/>
                      <v:textbox>
                        <w:txbxContent>
                          <w:p w:rsidR="00C72254" w:rsidRPr="008E59D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</w:pPr>
                            <w:r w:rsidRPr="008E59DD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                    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90 – 43 </w:t>
            </w:r>
            <w:r w:rsidRPr="003B765D">
              <w:rPr>
                <w:rFonts w:ascii="Times New Roman" w:hAnsi="Times New Roman"/>
                <w:szCs w:val="28"/>
              </w:rPr>
              <w:t xml:space="preserve">&lt; </w:t>
            </w:r>
            <w:r w:rsidRPr="00DF11BD">
              <w:rPr>
                <w:rFonts w:ascii="Times New Roman" w:hAnsi="Times New Roman"/>
                <w:szCs w:val="28"/>
              </w:rPr>
              <w:t xml:space="preserve"> 82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F11BD">
              <w:rPr>
                <w:rFonts w:ascii="Times New Roman" w:hAnsi="Times New Roman"/>
                <w:szCs w:val="28"/>
              </w:rPr>
              <w:t xml:space="preserve"> 20</w:t>
            </w:r>
          </w:p>
          <w:p w:rsidR="003B765D" w:rsidRP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34925</wp:posOffset>
                      </wp:positionV>
                      <wp:extent cx="1133475" cy="247650"/>
                      <wp:effectExtent l="0" t="0" r="0" b="0"/>
                      <wp:wrapNone/>
                      <wp:docPr id="116" name="Поле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E59D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87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   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" o:spid="_x0000_s1072" type="#_x0000_t202" style="position:absolute;margin-left:6.3pt;margin-top:2.75pt;width:89.2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Pr="008E59D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</w:pPr>
                            <w:r w:rsidRPr="008E59DD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87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 w:rsidRPr="008E59DD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   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DF11B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67 + 20 </w:t>
            </w:r>
            <w:r w:rsidRPr="003B765D">
              <w:rPr>
                <w:rFonts w:ascii="Times New Roman" w:hAnsi="Times New Roman"/>
                <w:szCs w:val="28"/>
              </w:rPr>
              <w:t xml:space="preserve">&gt; </w:t>
            </w:r>
            <w:r w:rsidRPr="00DF11BD">
              <w:rPr>
                <w:rFonts w:ascii="Times New Roman" w:hAnsi="Times New Roman"/>
                <w:szCs w:val="28"/>
              </w:rPr>
              <w:t>50 + 34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6 см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-7620</wp:posOffset>
                      </wp:positionV>
                      <wp:extent cx="2028825" cy="866775"/>
                      <wp:effectExtent l="0" t="0" r="28575" b="28575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288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r>
                                    <w:t xml:space="preserve">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73" type="#_x0000_t202" style="position:absolute;margin-left:28.8pt;margin-top:-.6pt;width:159.75pt;height:6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" fillcolor="white [3201]" strokeweight=".5pt">
                      <v:path arrowok="t"/>
                      <v:textbox>
                        <w:txbxContent>
                          <w:p w:rsidR="00C72254" w:rsidRDefault="00C72254" w:rsidP="003B765D">
                            <w:r>
                              <w:t xml:space="preserve">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см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= 6+2+6+2=16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Ответ: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= 16 см.</w:t>
            </w:r>
          </w:p>
          <w:p w:rsidR="003B765D" w:rsidRPr="00872762" w:rsidRDefault="000353AE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B765D" w:rsidRDefault="003B765D" w:rsidP="000353A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765D" w:rsidRDefault="003B765D" w:rsidP="000353A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5D" w:rsidRDefault="003B765D" w:rsidP="000353A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lastRenderedPageBreak/>
              <w:t>Вариант -2.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Было  - 100 м.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Израсходовали 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32"/>
              </w:rPr>
              <w:t>, 24м и 36м.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Осталось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- ?</w:t>
            </w:r>
            <w:proofErr w:type="gramEnd"/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1) 24 + 36 = 60 (м) – израсходовали всего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2) 100 – 60 = 40 (м) – осталось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или 100 – (24 + 36) = 40 (м)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Ответ: осталось 40м.</w:t>
            </w:r>
          </w:p>
          <w:p w:rsidR="003B765D" w:rsidRDefault="003B765D" w:rsidP="000353A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2.</w:t>
            </w:r>
          </w:p>
          <w:p w:rsidR="003B765D" w:rsidRDefault="00F106BF" w:rsidP="000353AE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44450</wp:posOffset>
                      </wp:positionV>
                      <wp:extent cx="200025" cy="238125"/>
                      <wp:effectExtent l="0" t="0" r="9525" b="9525"/>
                      <wp:wrapNone/>
                      <wp:docPr id="108" name="Поле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" o:spid="_x0000_s1074" type="#_x0000_t202" style="position:absolute;left:0;text-align:left;margin-left:44.6pt;margin-top:3.5pt;width:15.7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" fillcolor="white [3201]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48260</wp:posOffset>
                      </wp:positionV>
                      <wp:extent cx="200025" cy="238125"/>
                      <wp:effectExtent l="0" t="0" r="0" b="0"/>
                      <wp:wrapNone/>
                      <wp:docPr id="107" name="Поле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" o:spid="_x0000_s1075" type="#_x0000_t202" style="position:absolute;left:0;text-align:left;margin-left:1.1pt;margin-top:3.8pt;width:15.7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" filled="f" stroked="f" strokeweight=".5pt">
                      <v:path arrowok="t"/>
                      <v:textbox>
                        <w:txbxContent>
                          <w:p w:rsidR="00C72254" w:rsidRDefault="00C72254" w:rsidP="003B765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>47           83</w:t>
            </w:r>
          </w:p>
          <w:p w:rsidR="003B765D" w:rsidRPr="00766737" w:rsidRDefault="003B765D" w:rsidP="000353AE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66737">
              <w:rPr>
                <w:rFonts w:ascii="Times New Roman" w:hAnsi="Times New Roman"/>
                <w:sz w:val="24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Pr="00766737">
              <w:rPr>
                <w:rFonts w:ascii="Times New Roman" w:hAnsi="Times New Roman"/>
                <w:sz w:val="24"/>
                <w:szCs w:val="28"/>
                <w:u w:val="single"/>
              </w:rPr>
              <w:t>27</w:t>
            </w:r>
          </w:p>
          <w:p w:rsidR="003B765D" w:rsidRPr="00766737" w:rsidRDefault="003B765D" w:rsidP="000353AE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66737">
              <w:rPr>
                <w:rFonts w:ascii="Times New Roman" w:hAnsi="Times New Roman"/>
                <w:sz w:val="24"/>
                <w:szCs w:val="28"/>
              </w:rPr>
              <w:t>76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56</w:t>
            </w:r>
          </w:p>
          <w:p w:rsidR="003B765D" w:rsidRPr="00766737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14605</wp:posOffset>
                      </wp:positionV>
                      <wp:extent cx="828675" cy="238125"/>
                      <wp:effectExtent l="0" t="0" r="0" b="0"/>
                      <wp:wrapNone/>
                      <wp:docPr id="111" name="Поле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DF11B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DF11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DF11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 xml:space="preserve"> 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" o:spid="_x0000_s1076" type="#_x0000_t202" style="position:absolute;margin-left:131.2pt;margin-top:1.15pt;width:65.2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" filled="f" stroked="f" strokeweight=".5pt">
                      <v:path arrowok="t"/>
                      <v:textbox>
                        <w:txbxContent>
                          <w:p w:rsidR="00C72254" w:rsidRPr="00DF11B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11BD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DF11BD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 w:rsidRPr="00766737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 ∙ 2 = 14       </w:t>
            </w:r>
            <w:r w:rsidRPr="00DF11BD">
              <w:rPr>
                <w:rFonts w:ascii="Times New Roman" w:hAnsi="Times New Roman"/>
                <w:szCs w:val="28"/>
              </w:rPr>
              <w:t>18</w:t>
            </w:r>
            <w:proofErr w:type="gramStart"/>
            <w:r w:rsidRPr="00DF11BD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DF11BD">
              <w:rPr>
                <w:rFonts w:ascii="Times New Roman" w:hAnsi="Times New Roman"/>
                <w:szCs w:val="28"/>
              </w:rPr>
              <w:t xml:space="preserve"> 2 = </w:t>
            </w:r>
            <w:r>
              <w:rPr>
                <w:rFonts w:ascii="Times New Roman" w:hAnsi="Times New Roman"/>
                <w:szCs w:val="28"/>
              </w:rPr>
              <w:t xml:space="preserve">9       </w:t>
            </w:r>
            <w:r w:rsidRPr="00DF11BD">
              <w:rPr>
                <w:rFonts w:ascii="Times New Roman" w:hAnsi="Times New Roman"/>
                <w:szCs w:val="28"/>
              </w:rPr>
              <w:t xml:space="preserve"> 70 – 8 + 37 =</w:t>
            </w:r>
            <w:r>
              <w:rPr>
                <w:rFonts w:ascii="Times New Roman" w:hAnsi="Times New Roman"/>
                <w:szCs w:val="28"/>
              </w:rPr>
              <w:t xml:space="preserve"> 99</w:t>
            </w:r>
          </w:p>
          <w:p w:rsidR="003B765D" w:rsidRPr="00DF11BD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31115</wp:posOffset>
                      </wp:positionV>
                      <wp:extent cx="990600" cy="247650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90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DF11B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F11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2            1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77" type="#_x0000_t202" style="position:absolute;margin-left:131.2pt;margin-top:2.45pt;width:78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Pr="00DF11B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11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2            1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DF11BD" w:rsidRDefault="003B765D" w:rsidP="000353AE">
            <w:pPr>
              <w:rPr>
                <w:rFonts w:ascii="Times New Roman" w:hAnsi="Times New Roman"/>
                <w:szCs w:val="28"/>
              </w:rPr>
            </w:pPr>
            <w:r w:rsidRPr="00DF11BD">
              <w:rPr>
                <w:rFonts w:ascii="Times New Roman" w:hAnsi="Times New Roman"/>
                <w:szCs w:val="28"/>
              </w:rPr>
              <w:t>10</w:t>
            </w:r>
            <w:proofErr w:type="gramStart"/>
            <w:r w:rsidRPr="00DF11BD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DF11BD">
              <w:rPr>
                <w:rFonts w:ascii="Times New Roman" w:hAnsi="Times New Roman"/>
                <w:szCs w:val="28"/>
              </w:rPr>
              <w:t xml:space="preserve"> 5 = </w:t>
            </w:r>
            <w:r>
              <w:rPr>
                <w:rFonts w:ascii="Times New Roman" w:hAnsi="Times New Roman"/>
                <w:szCs w:val="28"/>
              </w:rPr>
              <w:t xml:space="preserve">2        </w:t>
            </w:r>
            <w:r w:rsidRPr="00DF11BD">
              <w:rPr>
                <w:rFonts w:ascii="Times New Roman" w:hAnsi="Times New Roman"/>
                <w:szCs w:val="28"/>
              </w:rPr>
              <w:t xml:space="preserve">2 ∙ 8 = </w:t>
            </w:r>
            <w:r>
              <w:rPr>
                <w:rFonts w:ascii="Times New Roman" w:hAnsi="Times New Roman"/>
                <w:szCs w:val="28"/>
              </w:rPr>
              <w:t xml:space="preserve">16     </w:t>
            </w:r>
            <w:r w:rsidRPr="00DF11BD">
              <w:rPr>
                <w:rFonts w:ascii="Times New Roman" w:hAnsi="Times New Roman"/>
                <w:szCs w:val="28"/>
              </w:rPr>
              <w:t xml:space="preserve">  84 – (56 + 25) = </w:t>
            </w:r>
            <w:r>
              <w:rPr>
                <w:rFonts w:ascii="Times New Roman" w:hAnsi="Times New Roman"/>
                <w:szCs w:val="28"/>
              </w:rPr>
              <w:t>3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167005</wp:posOffset>
                      </wp:positionV>
                      <wp:extent cx="600075" cy="219075"/>
                      <wp:effectExtent l="0" t="0" r="0" b="0"/>
                      <wp:wrapNone/>
                      <wp:docPr id="117" name="Поле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0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E59DD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60 </w:t>
                                  </w:r>
                                  <w:r w:rsidRPr="008E59D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078" type="#_x0000_t202" style="position:absolute;margin-left:106.45pt;margin-top:13.15pt;width:47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" filled="f" stroked="f" strokeweight=".5pt">
                      <v:path arrowok="t"/>
                      <v:textbox>
                        <w:txbxContent>
                          <w:p w:rsidR="00C72254" w:rsidRPr="008E59DD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8E59DD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60 </w:t>
                            </w:r>
                            <w:r w:rsidRPr="008E59DD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 w:rsidRPr="00462D17">
              <w:rPr>
                <w:rFonts w:ascii="Times New Roman" w:hAnsi="Times New Roman"/>
                <w:sz w:val="24"/>
                <w:szCs w:val="28"/>
              </w:rPr>
              <w:t>4</w:t>
            </w:r>
            <w:r w:rsidR="003B765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tabs>
                <w:tab w:val="left" w:pos="592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462D17">
              <w:rPr>
                <w:rFonts w:ascii="Times New Roman" w:hAnsi="Times New Roman"/>
                <w:szCs w:val="28"/>
              </w:rPr>
              <w:t xml:space="preserve">&gt; </w:t>
            </w:r>
            <w:r>
              <w:rPr>
                <w:rFonts w:ascii="Times New Roman" w:hAnsi="Times New Roman"/>
                <w:szCs w:val="28"/>
              </w:rPr>
              <w:t xml:space="preserve">6 ед.       </w:t>
            </w:r>
            <w:r w:rsidRPr="008E59DD">
              <w:rPr>
                <w:rFonts w:ascii="Times New Roman" w:hAnsi="Times New Roman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E59DD">
                <w:rPr>
                  <w:rFonts w:ascii="Times New Roman" w:hAnsi="Times New Roman"/>
                  <w:szCs w:val="28"/>
                </w:rPr>
                <w:t>8 см</w:t>
              </w:r>
            </w:smartTag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Cs w:val="28"/>
              </w:rPr>
              <w:t>&lt;</w:t>
            </w:r>
            <w:r w:rsidRPr="008E59DD">
              <w:rPr>
                <w:rFonts w:ascii="Times New Roman" w:hAnsi="Times New Roman"/>
                <w:szCs w:val="28"/>
              </w:rPr>
              <w:t xml:space="preserve"> 6 дм</w:t>
            </w:r>
            <w:r>
              <w:rPr>
                <w:rFonts w:ascii="Times New Roman" w:hAnsi="Times New Roman"/>
                <w:szCs w:val="28"/>
              </w:rPr>
              <w:t xml:space="preserve">   </w:t>
            </w:r>
          </w:p>
          <w:p w:rsidR="003B765D" w:rsidRPr="008E59DD" w:rsidRDefault="00F106BF" w:rsidP="000353AE">
            <w:pPr>
              <w:tabs>
                <w:tab w:val="left" w:pos="5925"/>
              </w:tabs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17780</wp:posOffset>
                      </wp:positionV>
                      <wp:extent cx="1209675" cy="21907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76600E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r w:rsidRPr="0076600E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34 </w:t>
                                  </w:r>
                                  <w:r w:rsidRPr="0076600E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см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      </w:t>
                                  </w:r>
                                  <w:r w:rsidRPr="0076600E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    43см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79" type="#_x0000_t202" style="position:absolute;margin-left:89.2pt;margin-top:1.4pt;width:95.2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" filled="f" stroked="f" strokeweight=".5pt">
                      <v:path arrowok="t"/>
                      <v:textbox>
                        <w:txbxContent>
                          <w:p w:rsidR="00C72254" w:rsidRPr="0076600E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76600E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34 </w:t>
                            </w:r>
                            <w:r w:rsidRPr="0076600E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см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      </w:t>
                            </w:r>
                            <w:r w:rsidRPr="0076600E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    43см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5 ед. </w:t>
            </w:r>
            <w:r w:rsidRPr="00462D17">
              <w:rPr>
                <w:rFonts w:ascii="Times New Roman" w:hAnsi="Times New Roman"/>
                <w:szCs w:val="28"/>
              </w:rPr>
              <w:t xml:space="preserve">&lt; </w:t>
            </w:r>
            <w:r>
              <w:rPr>
                <w:rFonts w:ascii="Times New Roman" w:hAnsi="Times New Roman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       </w:t>
            </w:r>
            <w:r w:rsidRPr="008E59DD">
              <w:rPr>
                <w:rFonts w:ascii="Times New Roman" w:hAnsi="Times New Roman"/>
                <w:szCs w:val="28"/>
              </w:rPr>
              <w:t xml:space="preserve">3 дм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E59DD">
                <w:rPr>
                  <w:rFonts w:ascii="Times New Roman" w:hAnsi="Times New Roman"/>
                  <w:szCs w:val="28"/>
                </w:rPr>
                <w:t>4 см</w:t>
              </w:r>
            </w:smartTag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2D17">
              <w:rPr>
                <w:rFonts w:ascii="Times New Roman" w:hAnsi="Times New Roman"/>
                <w:szCs w:val="28"/>
              </w:rPr>
              <w:t xml:space="preserve">&lt; </w:t>
            </w:r>
            <w:r w:rsidRPr="008E59DD">
              <w:rPr>
                <w:rFonts w:ascii="Times New Roman" w:hAnsi="Times New Roman"/>
                <w:szCs w:val="28"/>
              </w:rPr>
              <w:t xml:space="preserve">4 дм 3 см   </w:t>
            </w:r>
          </w:p>
          <w:p w:rsidR="003B765D" w:rsidRPr="008E59DD" w:rsidRDefault="00F106BF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30480</wp:posOffset>
                      </wp:positionV>
                      <wp:extent cx="1038225" cy="219075"/>
                      <wp:effectExtent l="0" t="0" r="0" b="0"/>
                      <wp:wrapNone/>
                      <wp:docPr id="119" name="Поле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76600E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76600E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22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   </w:t>
                                  </w:r>
                                  <w:r w:rsidRPr="0076600E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    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80" type="#_x0000_t202" style="position:absolute;margin-left:7.45pt;margin-top:2.4pt;width:81.7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" filled="f" stroked="f" strokeweight=".5pt">
                      <v:path arrowok="t"/>
                      <v:textbox>
                        <w:txbxContent>
                          <w:p w:rsidR="00C72254" w:rsidRPr="0076600E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</w:pPr>
                            <w:r w:rsidRPr="0076600E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22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   </w:t>
                            </w:r>
                            <w:r w:rsidRPr="0076600E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   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5D" w:rsidRPr="008E59DD">
              <w:rPr>
                <w:rFonts w:ascii="Times New Roman" w:hAnsi="Times New Roman"/>
                <w:szCs w:val="28"/>
              </w:rPr>
              <w:t xml:space="preserve"> </w:t>
            </w:r>
          </w:p>
          <w:p w:rsidR="003B765D" w:rsidRDefault="003B765D" w:rsidP="000353AE">
            <w:pPr>
              <w:tabs>
                <w:tab w:val="left" w:pos="592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60 – 38 </w:t>
            </w:r>
            <w:r w:rsidRPr="00462D17">
              <w:rPr>
                <w:rFonts w:ascii="Times New Roman" w:hAnsi="Times New Roman"/>
                <w:szCs w:val="28"/>
              </w:rPr>
              <w:t xml:space="preserve">&lt; </w:t>
            </w:r>
            <w:r w:rsidRPr="008E59DD">
              <w:rPr>
                <w:rFonts w:ascii="Times New Roman" w:hAnsi="Times New Roman"/>
                <w:szCs w:val="28"/>
              </w:rPr>
              <w:t xml:space="preserve"> 54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8E59DD">
              <w:rPr>
                <w:rFonts w:ascii="Times New Roman" w:hAnsi="Times New Roman"/>
                <w:szCs w:val="28"/>
              </w:rPr>
              <w:t xml:space="preserve"> 30</w:t>
            </w:r>
          </w:p>
          <w:p w:rsidR="003B765D" w:rsidRPr="008E59DD" w:rsidRDefault="00F106BF" w:rsidP="000353AE">
            <w:pPr>
              <w:tabs>
                <w:tab w:val="left" w:pos="5925"/>
              </w:tabs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</wp:posOffset>
                      </wp:positionV>
                      <wp:extent cx="1333500" cy="238125"/>
                      <wp:effectExtent l="0" t="0" r="0" b="0"/>
                      <wp:wrapNone/>
                      <wp:docPr id="120" name="Поле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Pr="00872762" w:rsidRDefault="00C72254" w:rsidP="003B765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872762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98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  </w:t>
                                  </w:r>
                                  <w:r w:rsidRPr="00872762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872762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  <w:t xml:space="preserve">       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81" type="#_x0000_t202" style="position:absolute;margin-left:1.45pt;margin-top:1.85pt;width:10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" filled="f" stroked="f" strokeweight=".5pt">
                      <v:path arrowok="t"/>
                      <v:textbox>
                        <w:txbxContent>
                          <w:p w:rsidR="00C72254" w:rsidRPr="00872762" w:rsidRDefault="00C72254" w:rsidP="003B765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72762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98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  </w:t>
                            </w:r>
                            <w:r w:rsidRPr="00872762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 w:rsidRPr="00872762"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  <w:t xml:space="preserve">       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65D" w:rsidRPr="008E59DD" w:rsidRDefault="003B765D" w:rsidP="000353A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48 + 50 </w:t>
            </w:r>
            <w:r w:rsidRPr="00462D17">
              <w:rPr>
                <w:rFonts w:ascii="Times New Roman" w:hAnsi="Times New Roman"/>
                <w:szCs w:val="28"/>
              </w:rPr>
              <w:t xml:space="preserve">&lt; </w:t>
            </w:r>
            <w:r w:rsidRPr="008E59DD">
              <w:rPr>
                <w:rFonts w:ascii="Times New Roman" w:hAnsi="Times New Roman"/>
                <w:szCs w:val="28"/>
              </w:rPr>
              <w:t xml:space="preserve"> 60 + 39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3B765D" w:rsidRDefault="00F106BF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193675</wp:posOffset>
                      </wp:positionV>
                      <wp:extent cx="1733550" cy="1647825"/>
                      <wp:effectExtent l="0" t="0" r="19050" b="28575"/>
                      <wp:wrapNone/>
                      <wp:docPr id="122" name="Поле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254" w:rsidRDefault="00C72254" w:rsidP="003B76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82" type="#_x0000_t202" style="position:absolute;margin-left:38.95pt;margin-top:15.25pt;width:136.5pt;height:12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" fillcolor="white [3201]" strokeweight=".5pt">
                      <v:path arrowok="t"/>
                      <v:textbox>
                        <w:txbxContent>
                          <w:p w:rsidR="00C72254" w:rsidRDefault="00C72254" w:rsidP="003B765D"/>
                        </w:txbxContent>
                      </v:textbox>
                    </v:shape>
                  </w:pict>
                </mc:Fallback>
              </mc:AlternateContent>
            </w:r>
            <w:r w:rsidR="003B765D">
              <w:rPr>
                <w:rFonts w:ascii="Times New Roman" w:hAnsi="Times New Roman"/>
                <w:sz w:val="24"/>
                <w:szCs w:val="28"/>
              </w:rPr>
              <w:t xml:space="preserve">                              5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= 5 +5+5+5= 20 см</w:t>
            </w:r>
          </w:p>
          <w:p w:rsidR="003B765D" w:rsidRDefault="003B765D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Ответ: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= 20см</w:t>
            </w:r>
          </w:p>
          <w:p w:rsidR="003B765D" w:rsidRPr="008E59DD" w:rsidRDefault="000353AE" w:rsidP="000353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3B765D" w:rsidRPr="009D4EE1" w:rsidRDefault="003B765D" w:rsidP="003B765D">
      <w:pPr>
        <w:pStyle w:val="af5"/>
        <w:spacing w:after="0"/>
        <w:ind w:left="0"/>
        <w:jc w:val="center"/>
        <w:rPr>
          <w:b/>
          <w:bCs/>
          <w:lang w:eastAsia="en-US"/>
        </w:rPr>
      </w:pPr>
      <w:r w:rsidRPr="009D4EE1">
        <w:rPr>
          <w:b/>
          <w:bCs/>
          <w:lang w:eastAsia="en-US"/>
        </w:rPr>
        <w:lastRenderedPageBreak/>
        <w:t>КРИТЕРИИ ОЦЕНИВАНИЯ КОНТРОЛЬНОЙ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примеры: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ошибок, 1-2 самостоятельных исправления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вычислительные ошибки, 1-2 самостоятельных исправления или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- 2-3 вычислительные ошибки, 1-2 самостоятельных исправления и 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выполнена ½ часть работы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Выставление отметки за работу, содержащую задачи: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- 1-2 негрубые ошибки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- 2-3 ошибки (более ½ работы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верно)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более ½ работы выполнено неверно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53AE" w:rsidRPr="001B39C3" w:rsidRDefault="000353AE" w:rsidP="000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</w:t>
      </w:r>
    </w:p>
    <w:p w:rsidR="00D60952" w:rsidRDefault="00D60952" w:rsidP="00035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53AE" w:rsidRPr="007A50AD" w:rsidRDefault="000353AE" w:rsidP="00035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50AD">
        <w:rPr>
          <w:rFonts w:ascii="Times New Roman" w:hAnsi="Times New Roman"/>
          <w:b/>
          <w:color w:val="000000"/>
          <w:sz w:val="28"/>
          <w:szCs w:val="28"/>
        </w:rPr>
        <w:t>ОКРУЖАЮЩИЙ МИР</w:t>
      </w:r>
    </w:p>
    <w:p w:rsidR="000353AE" w:rsidRPr="00BC6B4A" w:rsidRDefault="000353AE" w:rsidP="000353A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B4A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0353AE" w:rsidRPr="00B970C7" w:rsidRDefault="000353AE" w:rsidP="000353A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/>
          <w:color w:val="000000" w:themeColor="text1"/>
          <w:sz w:val="24"/>
          <w:szCs w:val="24"/>
        </w:rPr>
        <w:t>Данная адаптированная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рабочая   программа  по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литературному чтению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является часть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ю АООП НОО (для 1-4) </w:t>
      </w:r>
      <w:r w:rsidR="00D60952">
        <w:rPr>
          <w:rFonts w:ascii="Times New Roman" w:eastAsia="Calibri" w:hAnsi="Times New Roman"/>
          <w:color w:val="000000" w:themeColor="text1"/>
          <w:sz w:val="24"/>
          <w:szCs w:val="24"/>
        </w:rPr>
        <w:t>МАОУ «Савинская средняя школа»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составлена на основе: </w:t>
      </w:r>
    </w:p>
    <w:p w:rsidR="000353AE" w:rsidRDefault="000353AE" w:rsidP="000353A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970C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примерной  а</w:t>
      </w: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даптированной  основной  Общеобразовательной  программы  начального общего образования обучающихся  с задержкой  психического  развития (вариант 7.1)</w:t>
      </w:r>
    </w:p>
    <w:p w:rsidR="000353AE" w:rsidRPr="00BC6B4A" w:rsidRDefault="000353AE" w:rsidP="00035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авторской программы</w:t>
      </w:r>
      <w:r w:rsidRPr="00BC6B4A">
        <w:rPr>
          <w:rFonts w:ascii="Times New Roman" w:hAnsi="Times New Roman"/>
          <w:sz w:val="24"/>
          <w:szCs w:val="24"/>
        </w:rPr>
        <w:t xml:space="preserve"> «Окружающий мир»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4A">
        <w:rPr>
          <w:rFonts w:ascii="Times New Roman" w:hAnsi="Times New Roman"/>
          <w:sz w:val="24"/>
          <w:szCs w:val="24"/>
        </w:rPr>
        <w:t>Плешакова</w:t>
      </w:r>
      <w:r w:rsidRPr="00AF0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6B4A">
        <w:rPr>
          <w:rFonts w:ascii="Times New Roman" w:hAnsi="Times New Roman"/>
          <w:color w:val="000000"/>
          <w:sz w:val="24"/>
          <w:szCs w:val="24"/>
        </w:rPr>
        <w:t>образовательной системы «Школа России»</w:t>
      </w:r>
      <w:r>
        <w:rPr>
          <w:rFonts w:ascii="Times New Roman" w:hAnsi="Times New Roman"/>
          <w:color w:val="000000"/>
          <w:sz w:val="24"/>
          <w:szCs w:val="24"/>
        </w:rPr>
        <w:t>,  (Москва, Просвещение, 2018</w:t>
      </w:r>
      <w:r w:rsidRPr="00BC6B4A">
        <w:rPr>
          <w:rFonts w:ascii="Times New Roman" w:hAnsi="Times New Roman"/>
          <w:color w:val="000000"/>
          <w:sz w:val="24"/>
          <w:szCs w:val="24"/>
        </w:rPr>
        <w:t xml:space="preserve"> г.) </w:t>
      </w:r>
    </w:p>
    <w:p w:rsidR="000353AE" w:rsidRPr="00AF09DC" w:rsidRDefault="000353AE" w:rsidP="00035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9DC">
        <w:rPr>
          <w:rFonts w:ascii="Times New Roman" w:hAnsi="Times New Roman"/>
          <w:sz w:val="24"/>
          <w:szCs w:val="24"/>
        </w:rPr>
        <w:t xml:space="preserve">УМК  «Школа России», </w:t>
      </w:r>
      <w:r w:rsidRPr="00AF09DC">
        <w:rPr>
          <w:rFonts w:ascii="Times New Roman" w:hAnsi="Times New Roman"/>
          <w:color w:val="000000"/>
          <w:sz w:val="24"/>
          <w:szCs w:val="24"/>
        </w:rPr>
        <w:t xml:space="preserve">Окружающий мир. 2 класс. Учеб. Для </w:t>
      </w:r>
      <w:proofErr w:type="spellStart"/>
      <w:r w:rsidRPr="00AF09DC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AF09DC">
        <w:rPr>
          <w:rFonts w:ascii="Times New Roman" w:hAnsi="Times New Roman"/>
          <w:color w:val="000000"/>
          <w:sz w:val="24"/>
          <w:szCs w:val="24"/>
        </w:rPr>
        <w:t>. учреждений. В 2 ч. / А.А. Плешаков.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9DC">
        <w:rPr>
          <w:rFonts w:ascii="Times New Roman" w:hAnsi="Times New Roman"/>
          <w:color w:val="000000"/>
          <w:sz w:val="24"/>
          <w:szCs w:val="24"/>
        </w:rPr>
        <w:t>М.: Просвещение, 20</w:t>
      </w:r>
      <w:r w:rsidR="00D60952">
        <w:rPr>
          <w:rFonts w:ascii="Times New Roman" w:hAnsi="Times New Roman"/>
          <w:color w:val="000000"/>
          <w:sz w:val="24"/>
          <w:szCs w:val="24"/>
        </w:rPr>
        <w:t>23</w:t>
      </w:r>
      <w:r w:rsidRPr="00AF09DC">
        <w:rPr>
          <w:rFonts w:ascii="Times New Roman" w:hAnsi="Times New Roman"/>
          <w:color w:val="000000"/>
          <w:sz w:val="24"/>
          <w:szCs w:val="24"/>
        </w:rPr>
        <w:t>.</w:t>
      </w:r>
    </w:p>
    <w:p w:rsidR="000353AE" w:rsidRPr="004A66C4" w:rsidRDefault="000353AE" w:rsidP="000353AE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353AE" w:rsidRPr="004A66C4" w:rsidRDefault="000353AE" w:rsidP="000353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 xml:space="preserve">(личностные, </w:t>
      </w:r>
      <w:proofErr w:type="spellStart"/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>метапредметные</w:t>
      </w:r>
      <w:proofErr w:type="spellEnd"/>
      <w:r w:rsidRPr="004A66C4">
        <w:rPr>
          <w:rFonts w:ascii="Times New Roman" w:eastAsia="Lucida Sans Unicode" w:hAnsi="Times New Roman" w:cs="Times New Roman"/>
          <w:b/>
          <w:sz w:val="24"/>
          <w:szCs w:val="24"/>
        </w:rPr>
        <w:t>, предметные)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b/>
          <w:sz w:val="24"/>
        </w:rPr>
        <w:t xml:space="preserve">        Личностные результаты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Формирование уважительного отношения к иному мнению, истории и культуре других народов.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Овладение начальными навыками адаптации в динамично изменяющемся и развивающемся мире.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Формирование эстетических потребностей, ценностей и чувств.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 xml:space="preserve">Развитие навыков сотрудничества </w:t>
      </w:r>
      <w:proofErr w:type="gramStart"/>
      <w:r w:rsidRPr="000353AE">
        <w:rPr>
          <w:rFonts w:ascii="Times New Roman" w:eastAsia="Calibri" w:hAnsi="Times New Roman" w:cs="Times New Roman"/>
          <w:sz w:val="24"/>
        </w:rPr>
        <w:t>со</w:t>
      </w:r>
      <w:proofErr w:type="gramEnd"/>
      <w:r w:rsidRPr="000353AE">
        <w:rPr>
          <w:rFonts w:ascii="Times New Roman" w:eastAsia="Calibri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353AE" w:rsidRPr="000353AE" w:rsidRDefault="000353AE" w:rsidP="001414B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353AE" w:rsidRPr="000353AE" w:rsidRDefault="000353AE" w:rsidP="000353A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353AE">
        <w:rPr>
          <w:rFonts w:ascii="Times New Roman" w:eastAsia="Calibri" w:hAnsi="Times New Roman" w:cs="Times New Roman"/>
          <w:b/>
          <w:sz w:val="24"/>
        </w:rPr>
        <w:tab/>
      </w:r>
      <w:proofErr w:type="spellStart"/>
      <w:r w:rsidRPr="000353AE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0353AE">
        <w:rPr>
          <w:rFonts w:ascii="Times New Roman" w:hAnsi="Times New Roman" w:cs="Times New Roman"/>
          <w:b/>
          <w:sz w:val="24"/>
        </w:rPr>
        <w:t xml:space="preserve"> результаты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lastRenderedPageBreak/>
        <w:t>Освоение способов решения проблем творческого и поискового характера.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Использование знаково-символических сре</w:t>
      </w:r>
      <w:proofErr w:type="gramStart"/>
      <w:r w:rsidRPr="000353AE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0353AE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53AE">
        <w:rPr>
          <w:rFonts w:ascii="Times New Roman" w:eastAsia="Calibri" w:hAnsi="Times New Roman" w:cs="Times New Roman"/>
          <w:sz w:val="24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  <w:proofErr w:type="gramEnd"/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 xml:space="preserve">Овладение базовыми предметными и </w:t>
      </w:r>
      <w:proofErr w:type="spellStart"/>
      <w:r w:rsidRPr="000353AE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0353AE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процессами.</w:t>
      </w:r>
    </w:p>
    <w:p w:rsidR="000353AE" w:rsidRPr="000353AE" w:rsidRDefault="000353AE" w:rsidP="001414B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353AE">
        <w:rPr>
          <w:rFonts w:ascii="Times New Roman" w:eastAsia="Calibri" w:hAnsi="Times New Roman" w:cs="Times New Roman"/>
          <w:b/>
          <w:sz w:val="24"/>
        </w:rPr>
        <w:t>Предметные результаты</w:t>
      </w:r>
    </w:p>
    <w:p w:rsidR="000353AE" w:rsidRPr="000353AE" w:rsidRDefault="000353AE" w:rsidP="001414B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0353AE" w:rsidRPr="000353AE" w:rsidRDefault="000353AE" w:rsidP="001414B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0353AE" w:rsidRPr="000353AE" w:rsidRDefault="000353AE" w:rsidP="001414B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353AE">
        <w:rPr>
          <w:rFonts w:ascii="Times New Roman" w:eastAsia="Calibri" w:hAnsi="Times New Roman" w:cs="Times New Roman"/>
          <w:sz w:val="24"/>
        </w:rPr>
        <w:t>здоровьесберегающего</w:t>
      </w:r>
      <w:proofErr w:type="spellEnd"/>
      <w:r w:rsidRPr="000353AE">
        <w:rPr>
          <w:rFonts w:ascii="Times New Roman" w:eastAsia="Calibri" w:hAnsi="Times New Roman" w:cs="Times New Roman"/>
          <w:sz w:val="24"/>
        </w:rPr>
        <w:t xml:space="preserve"> поведения в природной и социальной среде.</w:t>
      </w:r>
    </w:p>
    <w:p w:rsidR="000353AE" w:rsidRPr="000353AE" w:rsidRDefault="000353AE" w:rsidP="001414B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0353AE" w:rsidRPr="000353AE" w:rsidRDefault="000353AE" w:rsidP="001414B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Развитие навыков установления и выявления причинно-следственных связей в окружающем мире.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 xml:space="preserve"> </w:t>
      </w:r>
      <w:r w:rsidRPr="000353AE">
        <w:rPr>
          <w:rFonts w:ascii="Times New Roman" w:eastAsia="Calibri" w:hAnsi="Times New Roman" w:cs="Times New Roman"/>
          <w:b/>
          <w:i/>
          <w:sz w:val="24"/>
        </w:rPr>
        <w:t>Учащиеся должны знать: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353AE">
        <w:rPr>
          <w:rFonts w:ascii="Times New Roman" w:eastAsia="Calibri" w:hAnsi="Times New Roman" w:cs="Times New Roman"/>
          <w:sz w:val="24"/>
        </w:rPr>
        <w:t>-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названия и важнейшие отличительные признаки изученных грибов, растений, насекомых, птиц, зверей и других животных;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некоторые экологические связи в природе;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особенности сезонного труда людей и его зависимость от сезонных изменений в природе;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изученные правила поведения в природе;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особенности охраны здоровья в разное время года;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народные названия месяцев: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народные приметы и присловья о временах года;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дни-</w:t>
      </w:r>
      <w:proofErr w:type="spellStart"/>
      <w:r w:rsidRPr="000353AE">
        <w:rPr>
          <w:rFonts w:ascii="Times New Roman" w:eastAsia="Calibri" w:hAnsi="Times New Roman" w:cs="Times New Roman"/>
          <w:sz w:val="24"/>
        </w:rPr>
        <w:t>погодоуказатели</w:t>
      </w:r>
      <w:proofErr w:type="spellEnd"/>
      <w:r w:rsidRPr="000353AE">
        <w:rPr>
          <w:rFonts w:ascii="Times New Roman" w:eastAsia="Calibri" w:hAnsi="Times New Roman" w:cs="Times New Roman"/>
          <w:sz w:val="24"/>
        </w:rPr>
        <w:t>, характерные для климата своего края;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главные календарные праздники народов своего края.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Учащиеся должны уметь: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проводить наблюдения в природе по заданиям учебника;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объяснять на примерах некоторые экологические связи;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выполнять изученные правила поведения в природе;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lastRenderedPageBreak/>
        <w:t>- выполнять правила охраны здоровья в разное время года;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загадывать и отгадывать загадки народов своего края о явлениях живой и неживой природы;</w:t>
      </w:r>
    </w:p>
    <w:p w:rsidR="000353AE" w:rsidRPr="000353AE" w:rsidRDefault="000353AE" w:rsidP="00035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53AE">
        <w:rPr>
          <w:rFonts w:ascii="Times New Roman" w:eastAsia="Calibri" w:hAnsi="Times New Roman" w:cs="Times New Roman"/>
          <w:sz w:val="24"/>
        </w:rPr>
        <w:t>- рассказывать 2-3 сказки о животных из устного творчества народов своего края.</w:t>
      </w:r>
    </w:p>
    <w:p w:rsidR="000353AE" w:rsidRPr="0007700F" w:rsidRDefault="000353AE" w:rsidP="0003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00F"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Pr="0007700F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07700F">
        <w:rPr>
          <w:rFonts w:ascii="Times New Roman" w:hAnsi="Times New Roman"/>
          <w:b/>
          <w:bCs/>
          <w:sz w:val="24"/>
          <w:szCs w:val="24"/>
        </w:rPr>
        <w:t xml:space="preserve"> ОБУЧЕНИЯ 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>Где мы живем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(4ч)</w:t>
      </w: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 xml:space="preserve">Где мы живем. </w:t>
      </w:r>
      <w:proofErr w:type="gramStart"/>
      <w:r w:rsidRPr="000521C5">
        <w:rPr>
          <w:rFonts w:ascii="Times New Roman" w:hAnsi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0521C5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0521C5">
        <w:rPr>
          <w:rFonts w:ascii="Times New Roman" w:hAnsi="Times New Roman"/>
          <w:color w:val="000000"/>
          <w:sz w:val="24"/>
          <w:szCs w:val="24"/>
        </w:rPr>
        <w:t xml:space="preserve"> Флаг, герб, гимн России.</w:t>
      </w:r>
    </w:p>
    <w:p w:rsidR="000353AE" w:rsidRPr="000521C5" w:rsidRDefault="000353AE" w:rsidP="000353AE">
      <w:pPr>
        <w:pStyle w:val="21"/>
        <w:ind w:firstLine="709"/>
        <w:rPr>
          <w:sz w:val="24"/>
          <w:szCs w:val="24"/>
        </w:rPr>
      </w:pPr>
      <w:r w:rsidRPr="000521C5">
        <w:rPr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</w:t>
      </w:r>
      <w:r w:rsidRPr="000521C5">
        <w:rPr>
          <w:sz w:val="24"/>
          <w:szCs w:val="24"/>
        </w:rPr>
        <w:softHyphen/>
        <w:t>щи, машины, дома – это то, что сделано и построено рука</w:t>
      </w:r>
      <w:r w:rsidRPr="000521C5">
        <w:rPr>
          <w:sz w:val="24"/>
          <w:szCs w:val="24"/>
        </w:rPr>
        <w:softHyphen/>
        <w:t>ми людей. Наше отношение к окружающему.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0521C5">
        <w:rPr>
          <w:rFonts w:ascii="Times New Roman" w:hAnsi="Times New Roman"/>
          <w:sz w:val="24"/>
          <w:szCs w:val="24"/>
        </w:rPr>
        <w:t>что нас окружает?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(21ч)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0353AE" w:rsidRPr="000521C5" w:rsidRDefault="000353AE" w:rsidP="00035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0521C5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521C5">
        <w:rPr>
          <w:rFonts w:ascii="Times New Roman" w:hAnsi="Times New Roman"/>
          <w:bCs/>
          <w:iCs/>
          <w:color w:val="000000"/>
          <w:sz w:val="24"/>
          <w:szCs w:val="24"/>
        </w:rPr>
        <w:t>ж</w:t>
      </w:r>
      <w:r w:rsidRPr="000521C5">
        <w:rPr>
          <w:rFonts w:ascii="Times New Roman" w:hAnsi="Times New Roman"/>
          <w:sz w:val="24"/>
          <w:szCs w:val="24"/>
        </w:rPr>
        <w:t>ивая и неживая природа. Осенние изменения в природе.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0521C5">
        <w:rPr>
          <w:rFonts w:ascii="Times New Roman" w:hAnsi="Times New Roman"/>
          <w:sz w:val="24"/>
          <w:szCs w:val="24"/>
        </w:rPr>
        <w:t xml:space="preserve"> 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Жизнь города и села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(10ч)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0353AE" w:rsidRPr="000521C5" w:rsidRDefault="000353AE" w:rsidP="00035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Что такое экономика.</w:t>
      </w:r>
      <w:r w:rsidRPr="00462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21C5">
        <w:rPr>
          <w:rFonts w:ascii="Times New Roman" w:hAnsi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0521C5"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</w:t>
      </w:r>
      <w:r w:rsidRPr="000521C5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lastRenderedPageBreak/>
        <w:t>Культура и образование в нашем крае: музеи, театры, школы, вузы и   т. д. (по выбору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0521C5">
        <w:rPr>
          <w:rFonts w:ascii="Times New Roman" w:hAnsi="Times New Roman"/>
          <w:sz w:val="24"/>
          <w:szCs w:val="24"/>
        </w:rPr>
        <w:t xml:space="preserve"> зимние изменения в природе. Знакомство с достопримечательностями родного города.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Здоровье и безопасность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(9ч)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</w:t>
      </w:r>
      <w:r w:rsidRPr="000521C5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</w:t>
      </w:r>
      <w:r w:rsidRPr="000521C5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462D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521C5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(9ч)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0521C5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462D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521C5">
        <w:rPr>
          <w:rFonts w:ascii="Times New Roman" w:hAnsi="Times New Roman"/>
          <w:sz w:val="24"/>
          <w:szCs w:val="24"/>
        </w:rPr>
        <w:t>отработка основных правил этикета.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Путешествия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(17ч)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 и горы, холмы, овраги. Разнообразие водоемов</w:t>
      </w:r>
      <w:proofErr w:type="gramStart"/>
      <w:r w:rsidRPr="000521C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521C5">
        <w:rPr>
          <w:rFonts w:ascii="Times New Roman" w:hAnsi="Times New Roman"/>
          <w:color w:val="000000"/>
          <w:sz w:val="24"/>
          <w:szCs w:val="24"/>
        </w:rPr>
        <w:t xml:space="preserve"> река, озеро, море и др. Части реки (исток, устье, русло);   притоки.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0353AE" w:rsidRPr="000521C5" w:rsidRDefault="000353AE" w:rsidP="00035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21C5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0353AE" w:rsidRPr="000521C5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FB2FF3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Pr="000521C5">
        <w:rPr>
          <w:rFonts w:ascii="Times New Roman" w:hAnsi="Times New Roman"/>
          <w:sz w:val="24"/>
          <w:szCs w:val="24"/>
        </w:rPr>
        <w:t>есенние изменения в природе. Формы земной поверхности родного края. Водоемы родного края.</w:t>
      </w:r>
    </w:p>
    <w:p w:rsidR="000353AE" w:rsidRPr="00AF09DC" w:rsidRDefault="000353AE" w:rsidP="000353AE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21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0521C5">
        <w:rPr>
          <w:rFonts w:ascii="Times New Roman" w:hAnsi="Times New Roman"/>
          <w:sz w:val="24"/>
          <w:szCs w:val="24"/>
        </w:rPr>
        <w:t>определение сторон горизонта по компасу. Основные приемы чтения карты.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353AE" w:rsidRDefault="000353AE" w:rsidP="000353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7700F">
        <w:rPr>
          <w:rFonts w:ascii="Times New Roman" w:eastAsia="Calibri" w:hAnsi="Times New Roman"/>
          <w:b/>
          <w:sz w:val="24"/>
          <w:szCs w:val="24"/>
        </w:rPr>
        <w:t>Этно-культурные</w:t>
      </w:r>
      <w:proofErr w:type="gramEnd"/>
      <w:r w:rsidRPr="0007700F">
        <w:rPr>
          <w:rFonts w:ascii="Times New Roman" w:eastAsia="Calibri" w:hAnsi="Times New Roman"/>
          <w:b/>
          <w:sz w:val="24"/>
          <w:szCs w:val="24"/>
        </w:rPr>
        <w:t xml:space="preserve"> особенности региона (ЭКОР)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F1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обсуждаются в ходе изучения таких разделов: «Человек и природа», «Человек и общество», «Правила безопасности жизни», а также при проведении тематических экскурсий.</w:t>
      </w:r>
    </w:p>
    <w:p w:rsidR="00D763F4" w:rsidRDefault="00D763F4" w:rsidP="00D763F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763F4" w:rsidRPr="002957D6" w:rsidRDefault="00D763F4" w:rsidP="00D763F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957D6">
        <w:rPr>
          <w:rFonts w:ascii="Times New Roman" w:eastAsia="Calibri" w:hAnsi="Times New Roman"/>
          <w:b/>
          <w:sz w:val="24"/>
          <w:szCs w:val="24"/>
        </w:rPr>
        <w:t xml:space="preserve">КАЛЕНДАРНО-ТЕМАТИЧЕСКОЕ ПЛАНИРОВАНИЕ  ПО </w:t>
      </w:r>
      <w:r w:rsidRPr="002957D6">
        <w:rPr>
          <w:rFonts w:ascii="Times New Roman" w:hAnsi="Times New Roman"/>
          <w:b/>
          <w:smallCaps/>
          <w:sz w:val="24"/>
          <w:szCs w:val="24"/>
        </w:rPr>
        <w:t>ОКРУЖАЮЩЕМУ МИРУ</w:t>
      </w:r>
    </w:p>
    <w:p w:rsidR="00D763F4" w:rsidRPr="002957D6" w:rsidRDefault="00D763F4" w:rsidP="00D763F4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2957D6">
        <w:rPr>
          <w:rFonts w:ascii="Times New Roman" w:hAnsi="Times New Roman"/>
          <w:b/>
          <w:smallCaps/>
          <w:sz w:val="24"/>
          <w:szCs w:val="24"/>
        </w:rPr>
        <w:t xml:space="preserve">2 часа в неделю  – </w:t>
      </w:r>
      <w:r w:rsidR="00F106BF">
        <w:rPr>
          <w:rFonts w:ascii="Times New Roman" w:hAnsi="Times New Roman"/>
          <w:b/>
          <w:smallCaps/>
          <w:sz w:val="24"/>
          <w:szCs w:val="24"/>
        </w:rPr>
        <w:t>68</w:t>
      </w:r>
      <w:r w:rsidRPr="002957D6">
        <w:rPr>
          <w:rFonts w:ascii="Times New Roman" w:hAnsi="Times New Roman"/>
          <w:b/>
          <w:smallCaps/>
          <w:sz w:val="24"/>
          <w:szCs w:val="24"/>
        </w:rPr>
        <w:t xml:space="preserve"> ч.</w:t>
      </w:r>
    </w:p>
    <w:p w:rsidR="00F106BF" w:rsidRPr="002957D6" w:rsidRDefault="00F106BF" w:rsidP="00D763F4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6"/>
        <w:gridCol w:w="1109"/>
        <w:gridCol w:w="1584"/>
        <w:gridCol w:w="4754"/>
        <w:gridCol w:w="2378"/>
      </w:tblGrid>
      <w:tr w:rsidR="00D763F4" w:rsidRPr="002957D6" w:rsidTr="00D60952">
        <w:trPr>
          <w:trHeight w:val="564"/>
          <w:tblHeader/>
        </w:trPr>
        <w:tc>
          <w:tcPr>
            <w:tcW w:w="286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1" w:type="pct"/>
            <w:tcBorders>
              <w:bottom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763F4" w:rsidRPr="002957D6" w:rsidTr="00D60952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tabs>
                <w:tab w:val="left" w:pos="18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D763F4" w:rsidRPr="002957D6" w:rsidTr="00D60952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tabs>
                <w:tab w:val="left" w:pos="181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«Где мы живём?» (4 ч)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rPr>
          <w:trHeight w:val="313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«Природа» (21</w:t>
            </w: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tabs>
                <w:tab w:val="center" w:pos="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Явления природы. </w:t>
            </w: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2957D6">
              <w:rPr>
                <w:rFonts w:ascii="Times New Roman" w:hAnsi="Times New Roman"/>
                <w:sz w:val="24"/>
                <w:szCs w:val="24"/>
              </w:rPr>
              <w:t>знакомство с устройством термометра.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tabs>
                <w:tab w:val="center" w:pos="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 гости к осени (урок-сказка)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Заглянем в кладовые земли. </w:t>
            </w:r>
            <w:r w:rsidRPr="002957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295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исследование состава гранита.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D6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 воду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5000" w:type="pct"/>
            <w:gridSpan w:val="5"/>
          </w:tcPr>
          <w:p w:rsidR="00D763F4" w:rsidRPr="002957D6" w:rsidRDefault="00D763F4" w:rsidP="00D6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Комнатные растения. </w:t>
            </w:r>
            <w:r w:rsidRPr="002957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2957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приёмы ухода за комнатными растениями.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Животные живого уголка. </w:t>
            </w:r>
            <w:r w:rsidRPr="002957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295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приёмы содержания животных живого уголка.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957D6"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tabs>
                <w:tab w:val="left" w:pos="174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>Жизнь города и села (10 часов)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Культура и образование. Все профессии важны. Проект «Профессии»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57D6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tabs>
                <w:tab w:val="left" w:pos="7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5000" w:type="pct"/>
            <w:gridSpan w:val="5"/>
          </w:tcPr>
          <w:p w:rsidR="00D763F4" w:rsidRPr="002957D6" w:rsidRDefault="00D763F4" w:rsidP="00D6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57D6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Здоровье и безопасность (9 часов)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Школа пешехода. </w:t>
            </w:r>
            <w:r w:rsidRPr="002957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295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соблюдение изученных правил безопасности под руководством учителя или инструктора ДПС.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rPr>
          <w:trHeight w:val="363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tabs>
                <w:tab w:val="left" w:pos="211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Общение (9</w:t>
            </w: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D6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tabs>
                <w:tab w:val="left" w:pos="7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rPr>
          <w:trHeight w:val="540"/>
        </w:trPr>
        <w:tc>
          <w:tcPr>
            <w:tcW w:w="286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141" w:type="pct"/>
            <w:tcBorders>
              <w:bottom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rPr>
          <w:trHeight w:val="251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763F4" w:rsidRPr="002957D6" w:rsidTr="00D60952">
        <w:trPr>
          <w:trHeight w:val="235"/>
        </w:trPr>
        <w:tc>
          <w:tcPr>
            <w:tcW w:w="286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141" w:type="pct"/>
            <w:tcBorders>
              <w:bottom w:val="single" w:sz="4" w:space="0" w:color="auto"/>
              <w:right w:val="single" w:sz="4" w:space="0" w:color="auto"/>
            </w:tcBorders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5000" w:type="pct"/>
            <w:gridSpan w:val="5"/>
          </w:tcPr>
          <w:p w:rsidR="00D763F4" w:rsidRPr="002957D6" w:rsidRDefault="00D763F4" w:rsidP="00D609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>Путе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шествия (17</w:t>
            </w:r>
            <w:r w:rsidRPr="002957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</w:t>
            </w:r>
            <w:r w:rsidRPr="002957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295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устройством компаса, правилами работы с ним, приёмы ориентирования по компасу.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Россия на карте. </w:t>
            </w:r>
            <w:r w:rsidRPr="002957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с картой.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Путешествие по Москве. </w:t>
            </w:r>
            <w:r w:rsidRPr="002957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с картой.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Город на Неве. </w:t>
            </w:r>
            <w:r w:rsidRPr="002957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с картой.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D6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  <w:r w:rsidRPr="002957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 с картой.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 xml:space="preserve">Путешествие по материкам. </w:t>
            </w:r>
            <w:r w:rsidRPr="002957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с картой.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Впереди лето. Проверим себя и оценим свои достижения по разделу «Путешествия»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</w:p>
        </w:tc>
      </w:tr>
      <w:tr w:rsidR="00D763F4" w:rsidRPr="002957D6" w:rsidTr="00D60952">
        <w:tc>
          <w:tcPr>
            <w:tcW w:w="286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141" w:type="pct"/>
          </w:tcPr>
          <w:p w:rsidR="00D763F4" w:rsidRPr="002957D6" w:rsidRDefault="00D763F4" w:rsidP="00D60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3AE" w:rsidRDefault="000353AE" w:rsidP="000353AE">
      <w:pPr>
        <w:pStyle w:val="a3"/>
        <w:spacing w:after="0"/>
        <w:ind w:left="1515"/>
        <w:jc w:val="both"/>
        <w:outlineLvl w:val="0"/>
      </w:pPr>
    </w:p>
    <w:p w:rsidR="00D763F4" w:rsidRDefault="00D763F4" w:rsidP="00D763F4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 xml:space="preserve">КОНТРОЛЬНО-ИЗМЕРИТЕЛЬНЫЕ МАТЕРИАЛЫ ПО ОКРУЖАЮЩЕМУ МИРУ </w:t>
      </w:r>
    </w:p>
    <w:p w:rsidR="00D763F4" w:rsidRDefault="00D763F4" w:rsidP="00D763F4">
      <w:pPr>
        <w:spacing w:after="0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 xml:space="preserve"> </w:t>
      </w:r>
      <w:r w:rsidRPr="002957D6">
        <w:rPr>
          <w:rFonts w:ascii="Times New Roman" w:eastAsia="Calibri" w:hAnsi="Times New Roman"/>
          <w:b/>
          <w:smallCaps/>
          <w:sz w:val="24"/>
          <w:szCs w:val="24"/>
        </w:rPr>
        <w:t>к учебнику  А.А. Плешакова</w:t>
      </w:r>
    </w:p>
    <w:p w:rsidR="00D763F4" w:rsidRDefault="00D763F4" w:rsidP="00D763F4">
      <w:pPr>
        <w:spacing w:after="0"/>
        <w:jc w:val="right"/>
        <w:rPr>
          <w:rFonts w:ascii="Times New Roman" w:eastAsia="Calibri" w:hAnsi="Times New Roman"/>
          <w:b/>
          <w:smallCaps/>
          <w:sz w:val="24"/>
          <w:szCs w:val="24"/>
        </w:rPr>
      </w:pPr>
      <w:r>
        <w:rPr>
          <w:rFonts w:ascii="Times New Roman" w:eastAsia="Calibri" w:hAnsi="Times New Roman"/>
          <w:b/>
          <w:smallCaps/>
          <w:sz w:val="24"/>
          <w:szCs w:val="24"/>
        </w:rPr>
        <w:t>ПРИЛОЖЕНИЕ 1</w:t>
      </w:r>
    </w:p>
    <w:p w:rsidR="00D763F4" w:rsidRPr="00220917" w:rsidRDefault="00D763F4" w:rsidP="00D7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917">
        <w:rPr>
          <w:rFonts w:ascii="Times New Roman" w:hAnsi="Times New Roman"/>
          <w:b/>
          <w:sz w:val="24"/>
          <w:szCs w:val="24"/>
        </w:rPr>
        <w:t>Контрольная работа по окружающему миру за 1 полугодие</w:t>
      </w:r>
    </w:p>
    <w:p w:rsidR="00D763F4" w:rsidRPr="00220917" w:rsidRDefault="00D763F4" w:rsidP="00D76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917">
        <w:rPr>
          <w:rFonts w:ascii="Times New Roman" w:hAnsi="Times New Roman"/>
          <w:b/>
          <w:sz w:val="24"/>
          <w:szCs w:val="24"/>
        </w:rPr>
        <w:t>Дата проведения:</w:t>
      </w:r>
      <w:r w:rsidRPr="002209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763F4" w:rsidRPr="00220917" w:rsidRDefault="00D763F4" w:rsidP="00D763F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20917">
        <w:rPr>
          <w:rFonts w:ascii="Times New Roman" w:hAnsi="Times New Roman"/>
          <w:sz w:val="24"/>
          <w:szCs w:val="24"/>
        </w:rPr>
        <w:t xml:space="preserve"> </w:t>
      </w:r>
      <w:r w:rsidRPr="00220917">
        <w:rPr>
          <w:rFonts w:ascii="Times New Roman" w:hAnsi="Times New Roman"/>
          <w:b/>
          <w:sz w:val="24"/>
          <w:szCs w:val="24"/>
        </w:rPr>
        <w:t>Цель:</w:t>
      </w:r>
      <w:r w:rsidRPr="00220917">
        <w:rPr>
          <w:rFonts w:ascii="Times New Roman" w:hAnsi="Times New Roman"/>
          <w:sz w:val="24"/>
          <w:szCs w:val="24"/>
        </w:rPr>
        <w:t xml:space="preserve"> </w:t>
      </w:r>
      <w:r w:rsidRPr="00220917">
        <w:rPr>
          <w:rFonts w:ascii="Times New Roman" w:hAnsi="Times New Roman"/>
          <w:sz w:val="24"/>
          <w:szCs w:val="28"/>
        </w:rPr>
        <w:t>проверить знания, умения учащихся</w:t>
      </w:r>
      <w:r w:rsidRPr="00220917">
        <w:rPr>
          <w:rFonts w:ascii="Times New Roman" w:hAnsi="Times New Roman"/>
          <w:sz w:val="24"/>
          <w:szCs w:val="28"/>
          <w:shd w:val="clear" w:color="auto" w:fill="FFFFFF"/>
        </w:rPr>
        <w:t xml:space="preserve"> и оценить уровень достижения учащимися, планируемых результатов по предмету</w:t>
      </w:r>
      <w:r w:rsidRPr="00220917">
        <w:rPr>
          <w:rFonts w:ascii="Times New Roman" w:hAnsi="Times New Roman"/>
          <w:sz w:val="24"/>
          <w:szCs w:val="28"/>
        </w:rPr>
        <w:t>; формировать умение адекватно оценивать свои достижения.</w:t>
      </w:r>
    </w:p>
    <w:p w:rsidR="00D763F4" w:rsidRDefault="00D763F4" w:rsidP="00D76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 ________________________________________ Класс_____________</w:t>
      </w:r>
    </w:p>
    <w:p w:rsidR="00D763F4" w:rsidRPr="00151417" w:rsidRDefault="00D763F4" w:rsidP="001414B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вариант</w:t>
      </w:r>
    </w:p>
    <w:p w:rsidR="00D763F4" w:rsidRPr="00151417" w:rsidRDefault="00D763F4" w:rsidP="00D763F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151417">
        <w:rPr>
          <w:rFonts w:ascii="Times New Roman" w:hAnsi="Times New Roman"/>
          <w:b/>
          <w:sz w:val="24"/>
          <w:szCs w:val="24"/>
        </w:rPr>
        <w:t>Подчеркните объекты живой природы.</w:t>
      </w:r>
      <w:proofErr w:type="gramEnd"/>
    </w:p>
    <w:p w:rsidR="00D763F4" w:rsidRDefault="00D763F4" w:rsidP="00D763F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0884">
        <w:rPr>
          <w:rFonts w:ascii="Times New Roman" w:hAnsi="Times New Roman"/>
          <w:sz w:val="24"/>
          <w:szCs w:val="24"/>
        </w:rPr>
        <w:t xml:space="preserve">Облако,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884">
        <w:rPr>
          <w:rFonts w:ascii="Times New Roman" w:hAnsi="Times New Roman"/>
          <w:sz w:val="24"/>
          <w:szCs w:val="24"/>
        </w:rPr>
        <w:t xml:space="preserve">дождь, паук, ручей, рыба, дерево, воробей, солнце, стрекоза, арбуз, воздух </w:t>
      </w:r>
      <w:proofErr w:type="gramEnd"/>
    </w:p>
    <w:p w:rsidR="00D763F4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F215F9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F215F9">
        <w:rPr>
          <w:rFonts w:ascii="Times New Roman" w:hAnsi="Times New Roman"/>
          <w:b/>
          <w:iCs/>
          <w:sz w:val="24"/>
          <w:szCs w:val="24"/>
        </w:rPr>
        <w:t>.</w:t>
      </w:r>
      <w:r w:rsidRPr="00BF08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11DA">
        <w:rPr>
          <w:rFonts w:ascii="Times New Roman" w:hAnsi="Times New Roman"/>
          <w:b/>
          <w:iCs/>
          <w:sz w:val="24"/>
          <w:szCs w:val="24"/>
        </w:rPr>
        <w:t>Подчеркните осенние явления природы.</w:t>
      </w:r>
    </w:p>
    <w:p w:rsidR="00D763F4" w:rsidRPr="002C6D0D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Солнце восходит поздно, а заходит рано. </w:t>
      </w:r>
      <w:r w:rsidRPr="00AC0180">
        <w:rPr>
          <w:rFonts w:ascii="Times New Roman" w:hAnsi="Times New Roman"/>
          <w:sz w:val="24"/>
          <w:szCs w:val="24"/>
        </w:rPr>
        <w:t>Увядание трав.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B14">
        <w:rPr>
          <w:rFonts w:ascii="Times New Roman" w:hAnsi="Times New Roman"/>
          <w:sz w:val="24"/>
          <w:szCs w:val="24"/>
        </w:rPr>
        <w:t>Жарко. Ледостав. Идут дожди. Оттепель. Журчат ручь</w:t>
      </w:r>
      <w:r>
        <w:rPr>
          <w:rFonts w:ascii="Times New Roman" w:hAnsi="Times New Roman"/>
          <w:sz w:val="24"/>
          <w:szCs w:val="24"/>
        </w:rPr>
        <w:t>и. Опадают листья. Сильный мороз</w:t>
      </w:r>
      <w:r w:rsidRPr="00592B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Похолодание.</w:t>
      </w:r>
      <w:r w:rsidRPr="00592B14">
        <w:rPr>
          <w:rFonts w:ascii="Times New Roman" w:hAnsi="Times New Roman"/>
          <w:sz w:val="24"/>
          <w:szCs w:val="24"/>
        </w:rPr>
        <w:t xml:space="preserve"> Набухают почки. Метут метели. Ледоход. Река покрывается льдом. Тает снег.</w:t>
      </w:r>
    </w:p>
    <w:p w:rsidR="00D763F4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5A4CA1">
        <w:rPr>
          <w:rFonts w:ascii="Times New Roman" w:hAnsi="Times New Roman"/>
          <w:b/>
          <w:iCs/>
          <w:sz w:val="24"/>
          <w:szCs w:val="24"/>
        </w:rPr>
        <w:t>Укажи причину, по которой птицы улетают на юг.</w:t>
      </w:r>
    </w:p>
    <w:p w:rsidR="00D763F4" w:rsidRPr="005A4CA1" w:rsidRDefault="00D763F4" w:rsidP="00D763F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D763F4" w:rsidRPr="00592B1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      А.  стало холодно                      В.   дни стали короче</w:t>
      </w:r>
    </w:p>
    <w:p w:rsidR="00D763F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      Б.   стало мало корма                Г.   часто идут дожди</w:t>
      </w:r>
    </w:p>
    <w:p w:rsidR="00D763F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763F4" w:rsidRPr="00ED11DA" w:rsidRDefault="00D763F4" w:rsidP="00D763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F9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ED11DA">
        <w:rPr>
          <w:rFonts w:ascii="Times New Roman" w:hAnsi="Times New Roman"/>
          <w:b/>
          <w:sz w:val="24"/>
          <w:szCs w:val="24"/>
        </w:rPr>
        <w:t>Дополните предложение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 количества облаков на небе зависит _______________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2.Снег, дождь, град – это_____________________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3.Сочетание температуры воздуха, облачности, осадков, ветра называют_______________</w:t>
      </w:r>
    </w:p>
    <w:p w:rsidR="00D763F4" w:rsidRPr="00ED11DA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F9">
        <w:rPr>
          <w:rFonts w:ascii="Times New Roman" w:hAnsi="Times New Roman"/>
          <w:b/>
          <w:iCs/>
          <w:sz w:val="24"/>
          <w:szCs w:val="24"/>
          <w:lang w:val="en-US"/>
        </w:rPr>
        <w:t>V</w:t>
      </w:r>
      <w:r w:rsidRPr="00ED11DA">
        <w:rPr>
          <w:rFonts w:ascii="Times New Roman" w:hAnsi="Times New Roman"/>
          <w:iCs/>
          <w:sz w:val="24"/>
          <w:szCs w:val="24"/>
        </w:rPr>
        <w:t xml:space="preserve">. </w:t>
      </w:r>
      <w:r w:rsidRPr="00ED11DA">
        <w:rPr>
          <w:rFonts w:ascii="Times New Roman" w:hAnsi="Times New Roman"/>
          <w:b/>
          <w:iCs/>
          <w:sz w:val="24"/>
          <w:szCs w:val="24"/>
        </w:rPr>
        <w:t xml:space="preserve">Запишите </w:t>
      </w:r>
    </w:p>
    <w:p w:rsidR="00D763F4" w:rsidRPr="00592B14" w:rsidRDefault="00D763F4" w:rsidP="00D763F4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>Семнадцать градусов тепла</w:t>
      </w:r>
      <w:r>
        <w:rPr>
          <w:rFonts w:ascii="Times New Roman" w:hAnsi="Times New Roman"/>
          <w:sz w:val="24"/>
          <w:szCs w:val="24"/>
        </w:rPr>
        <w:t>.</w:t>
      </w:r>
      <w:r w:rsidRPr="00592B14">
        <w:rPr>
          <w:rFonts w:ascii="Times New Roman" w:hAnsi="Times New Roman"/>
          <w:sz w:val="24"/>
          <w:szCs w:val="24"/>
        </w:rPr>
        <w:t xml:space="preserve"> _______       Двадцать шесть градусов мороза</w:t>
      </w:r>
      <w:r>
        <w:rPr>
          <w:rFonts w:ascii="Times New Roman" w:hAnsi="Times New Roman"/>
          <w:sz w:val="24"/>
          <w:szCs w:val="24"/>
        </w:rPr>
        <w:t>.</w:t>
      </w:r>
      <w:r w:rsidRPr="00592B14">
        <w:rPr>
          <w:rFonts w:ascii="Times New Roman" w:hAnsi="Times New Roman"/>
          <w:sz w:val="24"/>
          <w:szCs w:val="24"/>
        </w:rPr>
        <w:t xml:space="preserve">      _______</w:t>
      </w:r>
    </w:p>
    <w:p w:rsidR="00D763F4" w:rsidRDefault="00D763F4" w:rsidP="00D763F4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>Пять градусов ниже нуля</w:t>
      </w:r>
      <w:r>
        <w:rPr>
          <w:rFonts w:ascii="Times New Roman" w:hAnsi="Times New Roman"/>
          <w:sz w:val="24"/>
          <w:szCs w:val="24"/>
        </w:rPr>
        <w:t>.</w:t>
      </w:r>
      <w:r w:rsidRPr="00592B14">
        <w:rPr>
          <w:rFonts w:ascii="Times New Roman" w:hAnsi="Times New Roman"/>
          <w:sz w:val="24"/>
          <w:szCs w:val="24"/>
        </w:rPr>
        <w:t xml:space="preserve">     _______       Четырнадцать градусов выше нуля</w:t>
      </w:r>
      <w:r>
        <w:rPr>
          <w:rFonts w:ascii="Times New Roman" w:hAnsi="Times New Roman"/>
          <w:sz w:val="24"/>
          <w:szCs w:val="24"/>
        </w:rPr>
        <w:t>.</w:t>
      </w:r>
      <w:r w:rsidRPr="00592B14">
        <w:rPr>
          <w:rFonts w:ascii="Times New Roman" w:hAnsi="Times New Roman"/>
          <w:sz w:val="24"/>
          <w:szCs w:val="24"/>
        </w:rPr>
        <w:t xml:space="preserve">  _______</w:t>
      </w:r>
    </w:p>
    <w:p w:rsidR="00D763F4" w:rsidRDefault="00D763F4" w:rsidP="00D763F4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D763F4" w:rsidRPr="00ED11DA" w:rsidRDefault="00D763F4" w:rsidP="00D7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215F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215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D11DA">
        <w:rPr>
          <w:rFonts w:ascii="Times New Roman" w:hAnsi="Times New Roman"/>
          <w:b/>
          <w:iCs/>
          <w:sz w:val="24"/>
          <w:szCs w:val="24"/>
        </w:rPr>
        <w:t xml:space="preserve">Что называют созвездиями современные учёные? </w:t>
      </w:r>
    </w:p>
    <w:p w:rsidR="00D763F4" w:rsidRPr="00592B14" w:rsidRDefault="00D763F4" w:rsidP="00D763F4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>А. Фигуры из звёзд</w:t>
      </w:r>
      <w:r w:rsidRPr="00592B14">
        <w:rPr>
          <w:rFonts w:ascii="Times New Roman" w:hAnsi="Times New Roman"/>
          <w:sz w:val="24"/>
          <w:szCs w:val="24"/>
        </w:rPr>
        <w:tab/>
      </w:r>
      <w:r w:rsidRPr="00592B14">
        <w:rPr>
          <w:rFonts w:ascii="Times New Roman" w:hAnsi="Times New Roman"/>
          <w:sz w:val="24"/>
          <w:szCs w:val="24"/>
        </w:rPr>
        <w:tab/>
      </w:r>
      <w:r w:rsidRPr="00592B14">
        <w:rPr>
          <w:rFonts w:ascii="Times New Roman" w:hAnsi="Times New Roman"/>
          <w:sz w:val="24"/>
          <w:szCs w:val="24"/>
        </w:rPr>
        <w:tab/>
      </w:r>
      <w:r w:rsidRPr="00592B14">
        <w:rPr>
          <w:rFonts w:ascii="Times New Roman" w:hAnsi="Times New Roman"/>
          <w:sz w:val="24"/>
          <w:szCs w:val="24"/>
        </w:rPr>
        <w:tab/>
        <w:t>В. Звёзды одной системы</w:t>
      </w:r>
    </w:p>
    <w:p w:rsidR="00D763F4" w:rsidRDefault="00D763F4" w:rsidP="00D763F4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Б. Участки звёздного неба          </w:t>
      </w:r>
      <w:r w:rsidRPr="00592B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92B14">
        <w:rPr>
          <w:rFonts w:ascii="Times New Roman" w:hAnsi="Times New Roman"/>
          <w:sz w:val="24"/>
          <w:szCs w:val="24"/>
        </w:rPr>
        <w:t>Г. Скопления звёзд</w:t>
      </w:r>
    </w:p>
    <w:p w:rsidR="00D763F4" w:rsidRPr="00592B14" w:rsidRDefault="00D763F4" w:rsidP="00D7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5A4CA1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5A4CA1">
        <w:rPr>
          <w:rFonts w:ascii="Times New Roman" w:hAnsi="Times New Roman"/>
          <w:b/>
          <w:iCs/>
          <w:sz w:val="24"/>
          <w:szCs w:val="24"/>
        </w:rPr>
        <w:t>Укажи</w:t>
      </w:r>
      <w:r>
        <w:rPr>
          <w:rFonts w:ascii="Times New Roman" w:hAnsi="Times New Roman"/>
          <w:b/>
          <w:iCs/>
          <w:sz w:val="24"/>
          <w:szCs w:val="24"/>
        </w:rPr>
        <w:t>те</w:t>
      </w:r>
      <w:r w:rsidRPr="005A4CA1">
        <w:rPr>
          <w:rFonts w:ascii="Times New Roman" w:hAnsi="Times New Roman"/>
          <w:b/>
          <w:iCs/>
          <w:sz w:val="24"/>
          <w:szCs w:val="24"/>
        </w:rPr>
        <w:t xml:space="preserve"> стрелками, какие из этих растений имеют:</w:t>
      </w:r>
    </w:p>
    <w:p w:rsidR="00D763F4" w:rsidRPr="00F215F9" w:rsidRDefault="00D763F4" w:rsidP="00D763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>мягкие сочные стебли</w:t>
      </w:r>
      <w:r w:rsidRPr="00592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/>
          <w:iCs/>
          <w:sz w:val="24"/>
          <w:szCs w:val="24"/>
        </w:rPr>
        <w:t>деревья</w:t>
      </w:r>
    </w:p>
    <w:p w:rsidR="00D763F4" w:rsidRPr="00592B14" w:rsidRDefault="00D763F4" w:rsidP="00D763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215F9">
        <w:rPr>
          <w:rFonts w:ascii="Times New Roman" w:hAnsi="Times New Roman"/>
          <w:sz w:val="24"/>
          <w:szCs w:val="24"/>
        </w:rPr>
        <w:t>несколько одревесневших стеблей (стволиков)</w:t>
      </w:r>
      <w:r w:rsidRPr="00F215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5F9">
        <w:rPr>
          <w:rFonts w:ascii="Times New Roman" w:hAnsi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</w:t>
      </w:r>
      <w:r w:rsidRPr="00F215F9">
        <w:rPr>
          <w:rFonts w:ascii="Times New Roman" w:hAnsi="Times New Roman"/>
          <w:iCs/>
          <w:sz w:val="24"/>
          <w:szCs w:val="24"/>
        </w:rPr>
        <w:t xml:space="preserve">травы </w:t>
      </w:r>
      <w:r w:rsidRPr="00F215F9">
        <w:rPr>
          <w:rFonts w:ascii="Times New Roman" w:hAnsi="Times New Roman"/>
          <w:sz w:val="24"/>
          <w:szCs w:val="24"/>
        </w:rPr>
        <w:t xml:space="preserve">                                                  один одревесневший стебель (ствол)</w:t>
      </w:r>
      <w:r w:rsidRPr="00F215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5F9">
        <w:rPr>
          <w:rFonts w:ascii="Times New Roman" w:hAnsi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  <w:r w:rsidRPr="00F215F9">
        <w:rPr>
          <w:rFonts w:ascii="Times New Roman" w:hAnsi="Times New Roman"/>
          <w:iCs/>
          <w:sz w:val="24"/>
          <w:szCs w:val="24"/>
        </w:rPr>
        <w:t>кустарники</w:t>
      </w:r>
      <w:r w:rsidRPr="00592B14">
        <w:rPr>
          <w:rFonts w:ascii="Times New Roman" w:hAnsi="Times New Roman"/>
          <w:sz w:val="24"/>
          <w:szCs w:val="24"/>
        </w:rPr>
        <w:tab/>
      </w:r>
    </w:p>
    <w:p w:rsidR="00D763F4" w:rsidRPr="00592B1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592B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63F4" w:rsidRPr="005A4CA1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iCs/>
          <w:sz w:val="24"/>
          <w:szCs w:val="24"/>
        </w:rPr>
        <w:t>. Найдите и подчеркните</w:t>
      </w:r>
      <w:r w:rsidRPr="005A4CA1">
        <w:rPr>
          <w:rFonts w:ascii="Times New Roman" w:hAnsi="Times New Roman"/>
          <w:b/>
          <w:iCs/>
          <w:sz w:val="24"/>
          <w:szCs w:val="24"/>
        </w:rPr>
        <w:t xml:space="preserve"> группу, в которой перечислены кустарники.</w:t>
      </w:r>
    </w:p>
    <w:p w:rsidR="00D763F4" w:rsidRPr="00592B14" w:rsidRDefault="00D763F4" w:rsidP="00D763F4">
      <w:pPr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А.   сирень, смородина, клён </w:t>
      </w:r>
      <w:r w:rsidRPr="00592B14">
        <w:rPr>
          <w:rFonts w:ascii="Times New Roman" w:hAnsi="Times New Roman"/>
          <w:sz w:val="24"/>
          <w:szCs w:val="24"/>
        </w:rPr>
        <w:tab/>
      </w:r>
      <w:r w:rsidRPr="00592B14">
        <w:rPr>
          <w:rFonts w:ascii="Times New Roman" w:hAnsi="Times New Roman"/>
          <w:sz w:val="24"/>
          <w:szCs w:val="24"/>
        </w:rPr>
        <w:tab/>
      </w:r>
      <w:r w:rsidRPr="00592B14">
        <w:rPr>
          <w:rFonts w:ascii="Times New Roman" w:hAnsi="Times New Roman"/>
          <w:sz w:val="24"/>
          <w:szCs w:val="24"/>
        </w:rPr>
        <w:tab/>
        <w:t>В.   одуванчик, берёза, ежевика</w:t>
      </w:r>
    </w:p>
    <w:p w:rsidR="00D763F4" w:rsidRDefault="00D763F4" w:rsidP="00D763F4">
      <w:pPr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Б.   шиповник, орешник, малина </w:t>
      </w:r>
      <w:r w:rsidRPr="00592B14">
        <w:rPr>
          <w:rFonts w:ascii="Times New Roman" w:hAnsi="Times New Roman"/>
          <w:sz w:val="24"/>
          <w:szCs w:val="24"/>
        </w:rPr>
        <w:tab/>
      </w:r>
      <w:r w:rsidRPr="00592B14">
        <w:rPr>
          <w:rFonts w:ascii="Times New Roman" w:hAnsi="Times New Roman"/>
          <w:sz w:val="24"/>
          <w:szCs w:val="24"/>
        </w:rPr>
        <w:tab/>
        <w:t>Г.   тополь, рябина, липа</w:t>
      </w:r>
    </w:p>
    <w:p w:rsidR="00D763F4" w:rsidRDefault="00D763F4" w:rsidP="00D763F4">
      <w:pPr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</w:p>
    <w:p w:rsidR="00D763F4" w:rsidRPr="00257260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5A4CA1">
        <w:rPr>
          <w:rFonts w:ascii="Times New Roman" w:hAnsi="Times New Roman"/>
          <w:b/>
          <w:sz w:val="24"/>
          <w:szCs w:val="24"/>
        </w:rPr>
        <w:t>.</w:t>
      </w:r>
      <w:r w:rsidRPr="005A4CA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57260">
        <w:rPr>
          <w:rFonts w:ascii="Times New Roman" w:hAnsi="Times New Roman"/>
          <w:b/>
          <w:iCs/>
          <w:sz w:val="24"/>
          <w:szCs w:val="24"/>
        </w:rPr>
        <w:t>Какое животное относится к насекомым?</w:t>
      </w:r>
    </w:p>
    <w:p w:rsidR="00D763F4" w:rsidRPr="00592B1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lastRenderedPageBreak/>
        <w:t xml:space="preserve">      А. ящерица      Б. стрекоза      В. паук      Г. тритон</w:t>
      </w:r>
    </w:p>
    <w:p w:rsidR="00D763F4" w:rsidRPr="00592B1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763F4" w:rsidRPr="00592B14" w:rsidRDefault="00D763F4" w:rsidP="00D7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4CA1">
        <w:rPr>
          <w:rFonts w:ascii="Times New Roman" w:hAnsi="Times New Roman"/>
          <w:sz w:val="24"/>
          <w:szCs w:val="24"/>
        </w:rPr>
        <w:t xml:space="preserve">  </w:t>
      </w:r>
    </w:p>
    <w:p w:rsidR="00D763F4" w:rsidRDefault="00D763F4" w:rsidP="00D763F4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910E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B910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Перечислите четыре вида специального транспорта.</w:t>
      </w:r>
      <w:proofErr w:type="gramEnd"/>
    </w:p>
    <w:p w:rsidR="00D763F4" w:rsidRDefault="00D763F4" w:rsidP="00D763F4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63F4" w:rsidRDefault="00D763F4" w:rsidP="00D763F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63F4" w:rsidRDefault="00D763F4" w:rsidP="00D763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 ________________________________________ Класс_____________</w:t>
      </w:r>
    </w:p>
    <w:p w:rsidR="00D763F4" w:rsidRPr="00257260" w:rsidRDefault="00D763F4" w:rsidP="00D763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57260">
        <w:rPr>
          <w:rFonts w:ascii="Times New Roman" w:hAnsi="Times New Roman"/>
          <w:sz w:val="24"/>
          <w:szCs w:val="24"/>
        </w:rPr>
        <w:t>2</w:t>
      </w:r>
      <w:r w:rsidRPr="00BF0884">
        <w:rPr>
          <w:rFonts w:ascii="Times New Roman" w:hAnsi="Times New Roman"/>
          <w:sz w:val="24"/>
          <w:szCs w:val="24"/>
        </w:rPr>
        <w:t xml:space="preserve"> вариант</w:t>
      </w:r>
    </w:p>
    <w:p w:rsidR="00D763F4" w:rsidRPr="00257260" w:rsidRDefault="00D763F4" w:rsidP="001414B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7260">
        <w:rPr>
          <w:rFonts w:ascii="Times New Roman" w:hAnsi="Times New Roman"/>
          <w:b/>
          <w:sz w:val="24"/>
          <w:szCs w:val="24"/>
        </w:rPr>
        <w:t>Подчеркните объекты неживой природы.</w:t>
      </w:r>
    </w:p>
    <w:p w:rsidR="00D763F4" w:rsidRDefault="00D763F4" w:rsidP="00D763F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0884">
        <w:rPr>
          <w:rFonts w:ascii="Times New Roman" w:hAnsi="Times New Roman"/>
          <w:sz w:val="24"/>
          <w:szCs w:val="24"/>
        </w:rPr>
        <w:t xml:space="preserve">Облако,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884">
        <w:rPr>
          <w:rFonts w:ascii="Times New Roman" w:hAnsi="Times New Roman"/>
          <w:sz w:val="24"/>
          <w:szCs w:val="24"/>
        </w:rPr>
        <w:t xml:space="preserve">дождь, паук, ручей, рыба, дерево, воробей, солнце, стрекоза, арбуз, воздух </w:t>
      </w:r>
      <w:proofErr w:type="gramEnd"/>
    </w:p>
    <w:p w:rsidR="00D763F4" w:rsidRPr="00ED11DA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F215F9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F215F9">
        <w:rPr>
          <w:rFonts w:ascii="Times New Roman" w:hAnsi="Times New Roman"/>
          <w:b/>
          <w:iCs/>
          <w:sz w:val="24"/>
          <w:szCs w:val="24"/>
        </w:rPr>
        <w:t>.</w:t>
      </w:r>
      <w:r w:rsidRPr="00BF08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11DA">
        <w:rPr>
          <w:rFonts w:ascii="Times New Roman" w:hAnsi="Times New Roman"/>
          <w:b/>
          <w:iCs/>
          <w:sz w:val="24"/>
          <w:szCs w:val="24"/>
        </w:rPr>
        <w:t>Подчеркните</w:t>
      </w:r>
      <w:r>
        <w:rPr>
          <w:rFonts w:ascii="Times New Roman" w:hAnsi="Times New Roman"/>
          <w:b/>
          <w:iCs/>
          <w:sz w:val="24"/>
          <w:szCs w:val="24"/>
        </w:rPr>
        <w:t xml:space="preserve"> весенние</w:t>
      </w:r>
      <w:r w:rsidRPr="00ED11DA">
        <w:rPr>
          <w:rFonts w:ascii="Times New Roman" w:hAnsi="Times New Roman"/>
          <w:b/>
          <w:iCs/>
          <w:sz w:val="24"/>
          <w:szCs w:val="24"/>
        </w:rPr>
        <w:t xml:space="preserve"> явления природы.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>Солнце восходит поздно, а заходит рано.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0180">
        <w:rPr>
          <w:rFonts w:ascii="Times New Roman" w:hAnsi="Times New Roman"/>
          <w:sz w:val="24"/>
          <w:szCs w:val="24"/>
        </w:rPr>
        <w:t>Увядание трав.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B14">
        <w:rPr>
          <w:rFonts w:ascii="Times New Roman" w:hAnsi="Times New Roman"/>
          <w:sz w:val="24"/>
          <w:szCs w:val="24"/>
        </w:rPr>
        <w:t xml:space="preserve"> Жарко. Ледостав. Идут дожди. Оттепель. Журчат ручь</w:t>
      </w:r>
      <w:r>
        <w:rPr>
          <w:rFonts w:ascii="Times New Roman" w:hAnsi="Times New Roman"/>
          <w:sz w:val="24"/>
          <w:szCs w:val="24"/>
        </w:rPr>
        <w:t>и. Опадают листья. Сильный мороз</w:t>
      </w:r>
      <w:r w:rsidRPr="00592B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Похолодание.</w:t>
      </w:r>
      <w:r w:rsidRPr="00592B14">
        <w:rPr>
          <w:rFonts w:ascii="Times New Roman" w:hAnsi="Times New Roman"/>
          <w:sz w:val="24"/>
          <w:szCs w:val="24"/>
        </w:rPr>
        <w:t xml:space="preserve"> Набухают почки. Метут метели. Ледоход. Река покрывается льдом. Тает снег.</w:t>
      </w:r>
    </w:p>
    <w:p w:rsidR="00D763F4" w:rsidRPr="00F215F9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F215F9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F215F9">
        <w:rPr>
          <w:rFonts w:ascii="Times New Roman" w:hAnsi="Times New Roman"/>
          <w:b/>
          <w:iCs/>
          <w:sz w:val="24"/>
          <w:szCs w:val="24"/>
        </w:rPr>
        <w:t>.</w:t>
      </w:r>
      <w:r w:rsidRPr="00F215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15F9">
        <w:rPr>
          <w:rFonts w:ascii="Times New Roman" w:hAnsi="Times New Roman"/>
          <w:b/>
          <w:iCs/>
          <w:sz w:val="24"/>
          <w:szCs w:val="24"/>
        </w:rPr>
        <w:t>Отметь</w:t>
      </w:r>
      <w:r>
        <w:rPr>
          <w:rFonts w:ascii="Times New Roman" w:hAnsi="Times New Roman"/>
          <w:b/>
          <w:iCs/>
          <w:sz w:val="24"/>
          <w:szCs w:val="24"/>
        </w:rPr>
        <w:t>те</w:t>
      </w:r>
      <w:r w:rsidRPr="00F215F9">
        <w:rPr>
          <w:rFonts w:ascii="Times New Roman" w:hAnsi="Times New Roman"/>
          <w:b/>
          <w:iCs/>
          <w:sz w:val="24"/>
          <w:szCs w:val="24"/>
        </w:rPr>
        <w:t xml:space="preserve"> группу, в которой перечислены перелётные птицы.</w:t>
      </w:r>
    </w:p>
    <w:p w:rsidR="00D763F4" w:rsidRPr="00592B1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 А.  грач, журавль, скворец, ласточка          В. воробей, голубь, снегирь, ворона</w:t>
      </w:r>
    </w:p>
    <w:p w:rsidR="00D763F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 Б.   гусь, дятел, поползень, сова                  Г. стриж, галка, утка, орел</w:t>
      </w:r>
    </w:p>
    <w:p w:rsidR="00D763F4" w:rsidRDefault="00D763F4" w:rsidP="00D763F4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763F4" w:rsidRPr="00ED11DA" w:rsidRDefault="00D763F4" w:rsidP="00D763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F9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ED11DA">
        <w:rPr>
          <w:rFonts w:ascii="Times New Roman" w:hAnsi="Times New Roman"/>
          <w:b/>
          <w:sz w:val="24"/>
          <w:szCs w:val="24"/>
        </w:rPr>
        <w:t>Дополните предложение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Наука о погоде ______________________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2.Сочетание температуры воздуха, облачности, осадков, ветра называют_______________</w:t>
      </w:r>
    </w:p>
    <w:p w:rsidR="00D763F4" w:rsidRDefault="00D763F4" w:rsidP="00D76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3.Небо чистое, солнечно. Мы говорим: ______________</w:t>
      </w:r>
    </w:p>
    <w:p w:rsidR="00D763F4" w:rsidRPr="00ED11DA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F9">
        <w:rPr>
          <w:rFonts w:ascii="Times New Roman" w:hAnsi="Times New Roman"/>
          <w:b/>
          <w:iCs/>
          <w:sz w:val="24"/>
          <w:szCs w:val="24"/>
          <w:lang w:val="en-US"/>
        </w:rPr>
        <w:t>V</w:t>
      </w:r>
      <w:r w:rsidRPr="00ED11DA">
        <w:rPr>
          <w:rFonts w:ascii="Times New Roman" w:hAnsi="Times New Roman"/>
          <w:iCs/>
          <w:sz w:val="24"/>
          <w:szCs w:val="24"/>
        </w:rPr>
        <w:t xml:space="preserve">. </w:t>
      </w:r>
      <w:r w:rsidRPr="00ED11DA">
        <w:rPr>
          <w:rFonts w:ascii="Times New Roman" w:hAnsi="Times New Roman"/>
          <w:b/>
          <w:iCs/>
          <w:sz w:val="24"/>
          <w:szCs w:val="24"/>
        </w:rPr>
        <w:t xml:space="preserve">Запишите </w:t>
      </w:r>
    </w:p>
    <w:p w:rsidR="00D763F4" w:rsidRPr="00F215F9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</w:t>
      </w:r>
      <w:r w:rsidRPr="00F215F9">
        <w:rPr>
          <w:rFonts w:ascii="Times New Roman" w:hAnsi="Times New Roman"/>
          <w:sz w:val="24"/>
          <w:szCs w:val="24"/>
        </w:rPr>
        <w:t xml:space="preserve"> градусов те</w:t>
      </w:r>
      <w:r>
        <w:rPr>
          <w:rFonts w:ascii="Times New Roman" w:hAnsi="Times New Roman"/>
          <w:sz w:val="24"/>
          <w:szCs w:val="24"/>
        </w:rPr>
        <w:t>пла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            Д</w:t>
      </w:r>
      <w:proofErr w:type="gramEnd"/>
      <w:r>
        <w:rPr>
          <w:rFonts w:ascii="Times New Roman" w:hAnsi="Times New Roman"/>
          <w:sz w:val="24"/>
          <w:szCs w:val="24"/>
        </w:rPr>
        <w:t>вадцать восемь</w:t>
      </w:r>
      <w:r w:rsidRPr="00F215F9">
        <w:rPr>
          <w:rFonts w:ascii="Times New Roman" w:hAnsi="Times New Roman"/>
          <w:sz w:val="24"/>
          <w:szCs w:val="24"/>
        </w:rPr>
        <w:t xml:space="preserve"> градусов мороза      _______</w:t>
      </w:r>
    </w:p>
    <w:p w:rsidR="00D763F4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Десять</w:t>
      </w:r>
      <w:r w:rsidRPr="00F215F9">
        <w:rPr>
          <w:rFonts w:ascii="Times New Roman" w:hAnsi="Times New Roman"/>
          <w:sz w:val="24"/>
          <w:szCs w:val="24"/>
        </w:rPr>
        <w:t xml:space="preserve"> градусов ниже нул</w:t>
      </w:r>
      <w:r>
        <w:rPr>
          <w:rFonts w:ascii="Times New Roman" w:hAnsi="Times New Roman"/>
          <w:sz w:val="24"/>
          <w:szCs w:val="24"/>
        </w:rPr>
        <w:t>я</w:t>
      </w:r>
      <w:proofErr w:type="gramStart"/>
      <w:r>
        <w:rPr>
          <w:rFonts w:ascii="Times New Roman" w:hAnsi="Times New Roman"/>
          <w:sz w:val="24"/>
          <w:szCs w:val="24"/>
        </w:rPr>
        <w:t xml:space="preserve">     _______       С</w:t>
      </w:r>
      <w:proofErr w:type="gramEnd"/>
      <w:r>
        <w:rPr>
          <w:rFonts w:ascii="Times New Roman" w:hAnsi="Times New Roman"/>
          <w:sz w:val="24"/>
          <w:szCs w:val="24"/>
        </w:rPr>
        <w:t>емнадцать</w:t>
      </w:r>
      <w:r w:rsidRPr="00F215F9">
        <w:rPr>
          <w:rFonts w:ascii="Times New Roman" w:hAnsi="Times New Roman"/>
          <w:sz w:val="24"/>
          <w:szCs w:val="24"/>
        </w:rPr>
        <w:t xml:space="preserve"> градусов выше нуля  _______</w:t>
      </w:r>
    </w:p>
    <w:p w:rsidR="00D763F4" w:rsidRPr="00F215F9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Default="00D763F4" w:rsidP="00D763F4">
      <w:pPr>
        <w:spacing w:line="24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F215F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215F9">
        <w:rPr>
          <w:rFonts w:ascii="Times New Roman" w:hAnsi="Times New Roman"/>
          <w:b/>
          <w:sz w:val="24"/>
          <w:szCs w:val="24"/>
        </w:rPr>
        <w:t>.</w:t>
      </w:r>
      <w:r w:rsidRPr="00F215F9">
        <w:rPr>
          <w:rFonts w:ascii="Times New Roman" w:hAnsi="Times New Roman"/>
          <w:b/>
          <w:iCs/>
          <w:sz w:val="24"/>
          <w:szCs w:val="24"/>
        </w:rPr>
        <w:t xml:space="preserve"> Что записывают со знаком «+»?</w:t>
      </w:r>
    </w:p>
    <w:p w:rsidR="00D763F4" w:rsidRPr="00F215F9" w:rsidRDefault="00D763F4" w:rsidP="00D763F4">
      <w:pPr>
        <w:spacing w:line="24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 Х</w:t>
      </w:r>
      <w:r w:rsidRPr="00F215F9">
        <w:rPr>
          <w:rFonts w:ascii="Times New Roman" w:hAnsi="Times New Roman"/>
          <w:sz w:val="24"/>
          <w:szCs w:val="24"/>
        </w:rPr>
        <w:t>ороший п</w:t>
      </w:r>
      <w:r>
        <w:rPr>
          <w:rFonts w:ascii="Times New Roman" w:hAnsi="Times New Roman"/>
          <w:sz w:val="24"/>
          <w:szCs w:val="24"/>
        </w:rPr>
        <w:t>рогноз погоды              В.  Ч</w:t>
      </w:r>
      <w:r w:rsidRPr="00F215F9">
        <w:rPr>
          <w:rFonts w:ascii="Times New Roman" w:hAnsi="Times New Roman"/>
          <w:sz w:val="24"/>
          <w:szCs w:val="24"/>
        </w:rPr>
        <w:t xml:space="preserve">исло градусов тепла                    </w:t>
      </w:r>
    </w:p>
    <w:p w:rsidR="00D763F4" w:rsidRDefault="00D763F4" w:rsidP="00D7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Б.   Ч</w:t>
      </w:r>
      <w:r w:rsidRPr="00592B14">
        <w:rPr>
          <w:rFonts w:ascii="Times New Roman" w:hAnsi="Times New Roman"/>
          <w:sz w:val="24"/>
          <w:szCs w:val="24"/>
        </w:rPr>
        <w:t>исло градус</w:t>
      </w:r>
      <w:r>
        <w:rPr>
          <w:rFonts w:ascii="Times New Roman" w:hAnsi="Times New Roman"/>
          <w:sz w:val="24"/>
          <w:szCs w:val="24"/>
        </w:rPr>
        <w:t>ов холода                  Г.  П</w:t>
      </w:r>
      <w:r w:rsidRPr="00592B14">
        <w:rPr>
          <w:rFonts w:ascii="Times New Roman" w:hAnsi="Times New Roman"/>
          <w:sz w:val="24"/>
          <w:szCs w:val="24"/>
        </w:rPr>
        <w:t xml:space="preserve">лохой прогноз </w:t>
      </w:r>
    </w:p>
    <w:p w:rsidR="00D763F4" w:rsidRDefault="00D763F4" w:rsidP="00D7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3F4" w:rsidRPr="00257260" w:rsidRDefault="00D763F4" w:rsidP="00D763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57260">
        <w:rPr>
          <w:rFonts w:ascii="Times New Roman" w:hAnsi="Times New Roman"/>
          <w:b/>
          <w:iCs/>
          <w:sz w:val="24"/>
          <w:szCs w:val="24"/>
          <w:lang w:val="en-US"/>
        </w:rPr>
        <w:t>VII</w:t>
      </w:r>
      <w:r w:rsidRPr="00257260">
        <w:rPr>
          <w:rFonts w:ascii="Times New Roman" w:hAnsi="Times New Roman"/>
          <w:b/>
          <w:iCs/>
          <w:sz w:val="24"/>
          <w:szCs w:val="24"/>
        </w:rPr>
        <w:t>.</w:t>
      </w:r>
      <w:r w:rsidRPr="0025726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57260">
        <w:rPr>
          <w:rFonts w:ascii="Times New Roman" w:hAnsi="Times New Roman"/>
          <w:b/>
          <w:iCs/>
          <w:sz w:val="24"/>
          <w:szCs w:val="24"/>
        </w:rPr>
        <w:t>Напиши названия приборов.</w:t>
      </w:r>
    </w:p>
    <w:p w:rsidR="00D763F4" w:rsidRPr="00592B14" w:rsidRDefault="00D763F4" w:rsidP="00D763F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Для измерения времени используют ___________________________________________.   </w:t>
      </w:r>
    </w:p>
    <w:p w:rsidR="00D763F4" w:rsidRPr="00592B14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 xml:space="preserve">  Для измерения температуры используют _______________________________________.</w:t>
      </w:r>
    </w:p>
    <w:p w:rsidR="00D763F4" w:rsidRDefault="00D763F4" w:rsidP="00D763F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92B14">
        <w:rPr>
          <w:rFonts w:ascii="Times New Roman" w:hAnsi="Times New Roman"/>
          <w:sz w:val="24"/>
          <w:szCs w:val="24"/>
        </w:rPr>
        <w:t>Для наблюдения за звездами используют _______________________________________.</w:t>
      </w:r>
    </w:p>
    <w:p w:rsidR="00D763F4" w:rsidRPr="00AC0180" w:rsidRDefault="00D763F4" w:rsidP="00D763F4">
      <w:pPr>
        <w:pStyle w:val="18"/>
        <w:rPr>
          <w:rFonts w:ascii="Times New Roman" w:hAnsi="Times New Roman"/>
          <w:b/>
          <w:sz w:val="24"/>
          <w:szCs w:val="28"/>
        </w:rPr>
      </w:pPr>
      <w:r w:rsidRPr="00AC0180">
        <w:rPr>
          <w:rFonts w:ascii="Times New Roman" w:hAnsi="Times New Roman"/>
          <w:b/>
          <w:sz w:val="24"/>
          <w:szCs w:val="24"/>
        </w:rPr>
        <w:t xml:space="preserve">VIII. </w:t>
      </w:r>
      <w:r w:rsidRPr="00AC0180">
        <w:rPr>
          <w:rFonts w:ascii="Times New Roman" w:hAnsi="Times New Roman"/>
          <w:b/>
          <w:sz w:val="24"/>
          <w:szCs w:val="28"/>
        </w:rPr>
        <w:t>Как называется книга, которая содержит сведения о редких, исчезающих растениях и  животных?</w:t>
      </w:r>
    </w:p>
    <w:p w:rsidR="00D763F4" w:rsidRPr="00AC0180" w:rsidRDefault="00D763F4" w:rsidP="00D763F4">
      <w:pPr>
        <w:pStyle w:val="18"/>
        <w:rPr>
          <w:rFonts w:ascii="Times New Roman" w:hAnsi="Times New Roman"/>
          <w:sz w:val="24"/>
          <w:szCs w:val="28"/>
        </w:rPr>
      </w:pPr>
      <w:r w:rsidRPr="00AC0180">
        <w:rPr>
          <w:rFonts w:ascii="Times New Roman" w:hAnsi="Times New Roman"/>
          <w:sz w:val="24"/>
          <w:szCs w:val="28"/>
        </w:rPr>
        <w:t>А.  Энциклопедия;           Б.  Красная книга;            В.  Учебник «Окружающий мир».</w:t>
      </w:r>
    </w:p>
    <w:p w:rsidR="00D763F4" w:rsidRPr="00151417" w:rsidRDefault="00D763F4" w:rsidP="00D763F4">
      <w:pPr>
        <w:rPr>
          <w:rFonts w:ascii="Times New Roman" w:hAnsi="Times New Roman"/>
          <w:sz w:val="24"/>
          <w:szCs w:val="24"/>
        </w:rPr>
      </w:pPr>
    </w:p>
    <w:p w:rsidR="00D763F4" w:rsidRPr="005A4CA1" w:rsidRDefault="00D763F4" w:rsidP="00D7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5A4CA1">
        <w:rPr>
          <w:rFonts w:ascii="Times New Roman" w:hAnsi="Times New Roman"/>
          <w:b/>
          <w:iCs/>
          <w:sz w:val="24"/>
          <w:szCs w:val="24"/>
        </w:rPr>
        <w:t xml:space="preserve">Что происходит с насекомыми осенью? Отметь верное утверждение. </w:t>
      </w:r>
    </w:p>
    <w:p w:rsidR="00D763F4" w:rsidRPr="00592B14" w:rsidRDefault="00D763F4" w:rsidP="00D7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А. Они все погибают.  </w:t>
      </w:r>
      <w:r>
        <w:rPr>
          <w:rFonts w:ascii="Times New Roman" w:hAnsi="Times New Roman"/>
          <w:sz w:val="24"/>
          <w:szCs w:val="24"/>
        </w:rPr>
        <w:tab/>
        <w:t xml:space="preserve">          Б</w:t>
      </w:r>
      <w:r w:rsidRPr="00592B14">
        <w:rPr>
          <w:rFonts w:ascii="Times New Roman" w:hAnsi="Times New Roman"/>
          <w:sz w:val="24"/>
          <w:szCs w:val="24"/>
        </w:rPr>
        <w:t xml:space="preserve">. Улетают в южные страны.  </w:t>
      </w:r>
    </w:p>
    <w:p w:rsidR="00D763F4" w:rsidRDefault="00D763F4" w:rsidP="00D7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592B14">
        <w:rPr>
          <w:rFonts w:ascii="Times New Roman" w:hAnsi="Times New Roman"/>
          <w:sz w:val="24"/>
          <w:szCs w:val="24"/>
        </w:rPr>
        <w:t>. Некоторые прячутся в трещ</w:t>
      </w:r>
      <w:r>
        <w:rPr>
          <w:rFonts w:ascii="Times New Roman" w:hAnsi="Times New Roman"/>
          <w:sz w:val="24"/>
          <w:szCs w:val="24"/>
        </w:rPr>
        <w:t>ины коры и впадают в спячку</w:t>
      </w:r>
    </w:p>
    <w:p w:rsidR="00D763F4" w:rsidRPr="00592B14" w:rsidRDefault="00D763F4" w:rsidP="00D7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3F4" w:rsidRDefault="00D763F4" w:rsidP="00D763F4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910E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B910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Перечислите четыре вида специального транспорта.</w:t>
      </w:r>
      <w:proofErr w:type="gramEnd"/>
    </w:p>
    <w:p w:rsidR="00D763F4" w:rsidRDefault="00D763F4" w:rsidP="00D763F4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63F4" w:rsidRDefault="00D763F4" w:rsidP="00D763F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63F4" w:rsidRDefault="00D763F4" w:rsidP="00D7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к контрольной работе:</w:t>
      </w:r>
    </w:p>
    <w:p w:rsidR="00D763F4" w:rsidRPr="009D0580" w:rsidRDefault="00D763F4" w:rsidP="00D763F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D0580">
        <w:rPr>
          <w:rFonts w:ascii="Times New Roman" w:hAnsi="Times New Roman"/>
          <w:b/>
          <w:sz w:val="28"/>
          <w:szCs w:val="24"/>
        </w:rPr>
        <w:t>1 вариант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I.</w:t>
      </w:r>
      <w:r w:rsidRPr="005A30C7">
        <w:rPr>
          <w:rFonts w:ascii="Times New Roman" w:hAnsi="Times New Roman"/>
          <w:sz w:val="24"/>
          <w:szCs w:val="24"/>
        </w:rPr>
        <w:tab/>
        <w:t>Подчеркните объекты живой природы.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Облако,  дождь, </w:t>
      </w:r>
      <w:r w:rsidRPr="005A30C7">
        <w:rPr>
          <w:rFonts w:ascii="Times New Roman" w:hAnsi="Times New Roman"/>
          <w:b/>
          <w:sz w:val="24"/>
          <w:szCs w:val="24"/>
          <w:u w:val="single"/>
        </w:rPr>
        <w:t>паук</w:t>
      </w:r>
      <w:r w:rsidRPr="005A30C7">
        <w:rPr>
          <w:rFonts w:ascii="Times New Roman" w:hAnsi="Times New Roman"/>
          <w:sz w:val="24"/>
          <w:szCs w:val="24"/>
        </w:rPr>
        <w:t xml:space="preserve">, ручей, </w:t>
      </w:r>
      <w:r w:rsidRPr="005A30C7">
        <w:rPr>
          <w:rFonts w:ascii="Times New Roman" w:hAnsi="Times New Roman"/>
          <w:b/>
          <w:sz w:val="24"/>
          <w:szCs w:val="24"/>
          <w:u w:val="single"/>
        </w:rPr>
        <w:t>рыба,</w:t>
      </w:r>
      <w:r w:rsidRPr="005A30C7">
        <w:rPr>
          <w:rFonts w:ascii="Times New Roman" w:hAnsi="Times New Roman"/>
          <w:sz w:val="24"/>
          <w:szCs w:val="24"/>
        </w:rPr>
        <w:t xml:space="preserve"> дерево, </w:t>
      </w:r>
      <w:r w:rsidRPr="005A30C7">
        <w:rPr>
          <w:rFonts w:ascii="Times New Roman" w:hAnsi="Times New Roman"/>
          <w:b/>
          <w:sz w:val="24"/>
          <w:szCs w:val="24"/>
          <w:u w:val="single"/>
        </w:rPr>
        <w:t>воробей,</w:t>
      </w:r>
      <w:r w:rsidRPr="005A30C7">
        <w:rPr>
          <w:rFonts w:ascii="Times New Roman" w:hAnsi="Times New Roman"/>
          <w:sz w:val="24"/>
          <w:szCs w:val="24"/>
        </w:rPr>
        <w:t xml:space="preserve"> солнце, </w:t>
      </w:r>
      <w:r w:rsidRPr="005A30C7">
        <w:rPr>
          <w:rFonts w:ascii="Times New Roman" w:hAnsi="Times New Roman"/>
          <w:b/>
          <w:sz w:val="24"/>
          <w:szCs w:val="24"/>
          <w:u w:val="single"/>
        </w:rPr>
        <w:t>стрекоза</w:t>
      </w:r>
      <w:r>
        <w:rPr>
          <w:rFonts w:ascii="Times New Roman" w:hAnsi="Times New Roman"/>
          <w:sz w:val="24"/>
          <w:szCs w:val="24"/>
        </w:rPr>
        <w:t>.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II. Подчеркните осенние явления природы.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Солнце восходит поздно, а заходит рано. </w:t>
      </w:r>
      <w:r w:rsidRPr="00AC0180">
        <w:rPr>
          <w:rFonts w:ascii="Times New Roman" w:hAnsi="Times New Roman"/>
          <w:b/>
          <w:sz w:val="24"/>
          <w:szCs w:val="24"/>
          <w:u w:val="single"/>
        </w:rPr>
        <w:t>Увядание трав.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0C7">
        <w:rPr>
          <w:rFonts w:ascii="Times New Roman" w:hAnsi="Times New Roman"/>
          <w:sz w:val="24"/>
          <w:szCs w:val="24"/>
        </w:rPr>
        <w:t xml:space="preserve">Жарко. Ледостав. </w:t>
      </w:r>
      <w:r w:rsidRPr="005A30C7">
        <w:rPr>
          <w:rFonts w:ascii="Times New Roman" w:hAnsi="Times New Roman"/>
          <w:b/>
          <w:sz w:val="24"/>
          <w:szCs w:val="24"/>
          <w:u w:val="single"/>
        </w:rPr>
        <w:t>Идут дожди</w:t>
      </w:r>
      <w:r>
        <w:rPr>
          <w:rFonts w:ascii="Times New Roman" w:hAnsi="Times New Roman"/>
          <w:sz w:val="24"/>
          <w:szCs w:val="24"/>
        </w:rPr>
        <w:t xml:space="preserve">. Оттепель. </w:t>
      </w:r>
      <w:r w:rsidRPr="005A30C7">
        <w:rPr>
          <w:rFonts w:ascii="Times New Roman" w:hAnsi="Times New Roman"/>
          <w:sz w:val="24"/>
          <w:szCs w:val="24"/>
        </w:rPr>
        <w:t xml:space="preserve"> </w:t>
      </w:r>
      <w:r w:rsidRPr="000E44FD">
        <w:rPr>
          <w:rFonts w:ascii="Times New Roman" w:hAnsi="Times New Roman"/>
          <w:b/>
          <w:sz w:val="24"/>
          <w:szCs w:val="24"/>
          <w:u w:val="single"/>
        </w:rPr>
        <w:t>Опадают листья</w:t>
      </w:r>
      <w:r w:rsidRPr="005A30C7">
        <w:rPr>
          <w:rFonts w:ascii="Times New Roman" w:hAnsi="Times New Roman"/>
          <w:sz w:val="24"/>
          <w:szCs w:val="24"/>
        </w:rPr>
        <w:t xml:space="preserve">. Сильный мороз. </w:t>
      </w:r>
      <w:r w:rsidRPr="000E44FD">
        <w:rPr>
          <w:rFonts w:ascii="Times New Roman" w:hAnsi="Times New Roman"/>
          <w:b/>
          <w:sz w:val="24"/>
          <w:szCs w:val="24"/>
          <w:u w:val="single"/>
        </w:rPr>
        <w:t>Похолодание.</w:t>
      </w:r>
      <w:r w:rsidRPr="005A30C7">
        <w:rPr>
          <w:rFonts w:ascii="Times New Roman" w:hAnsi="Times New Roman"/>
          <w:sz w:val="24"/>
          <w:szCs w:val="24"/>
        </w:rPr>
        <w:t xml:space="preserve"> Набухают почки. Метут метели. Ледоход. Река покрывается льдом. Тает снег.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III. Укажи причину, по которой птицы улетают на юг.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 С</w:t>
      </w:r>
      <w:r w:rsidRPr="005A30C7">
        <w:rPr>
          <w:rFonts w:ascii="Times New Roman" w:hAnsi="Times New Roman"/>
          <w:sz w:val="24"/>
          <w:szCs w:val="24"/>
        </w:rPr>
        <w:t>тало хол</w:t>
      </w:r>
      <w:r>
        <w:rPr>
          <w:rFonts w:ascii="Times New Roman" w:hAnsi="Times New Roman"/>
          <w:sz w:val="24"/>
          <w:szCs w:val="24"/>
        </w:rPr>
        <w:t>одно                      В.   Д</w:t>
      </w:r>
      <w:r w:rsidRPr="005A30C7">
        <w:rPr>
          <w:rFonts w:ascii="Times New Roman" w:hAnsi="Times New Roman"/>
          <w:sz w:val="24"/>
          <w:szCs w:val="24"/>
        </w:rPr>
        <w:t>ни стали короче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      Б.   </w:t>
      </w:r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0E44FD">
        <w:rPr>
          <w:rFonts w:ascii="Times New Roman" w:hAnsi="Times New Roman"/>
          <w:b/>
          <w:sz w:val="24"/>
          <w:szCs w:val="24"/>
          <w:u w:val="single"/>
        </w:rPr>
        <w:t>тало мало корма</w:t>
      </w:r>
      <w:r>
        <w:rPr>
          <w:rFonts w:ascii="Times New Roman" w:hAnsi="Times New Roman"/>
          <w:sz w:val="24"/>
          <w:szCs w:val="24"/>
        </w:rPr>
        <w:t xml:space="preserve">                Г.   Ч</w:t>
      </w:r>
      <w:r w:rsidRPr="005A30C7">
        <w:rPr>
          <w:rFonts w:ascii="Times New Roman" w:hAnsi="Times New Roman"/>
          <w:sz w:val="24"/>
          <w:szCs w:val="24"/>
        </w:rPr>
        <w:t>асто идут дожди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0C7">
        <w:rPr>
          <w:rFonts w:ascii="Times New Roman" w:hAnsi="Times New Roman"/>
          <w:sz w:val="24"/>
          <w:szCs w:val="24"/>
        </w:rPr>
        <w:t>Дополните предложение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1.От количества облако</w:t>
      </w:r>
      <w:r>
        <w:rPr>
          <w:rFonts w:ascii="Times New Roman" w:hAnsi="Times New Roman"/>
          <w:sz w:val="24"/>
          <w:szCs w:val="24"/>
        </w:rPr>
        <w:t xml:space="preserve">в на небе зависит  </w:t>
      </w:r>
      <w:r w:rsidRPr="000E44FD">
        <w:rPr>
          <w:rFonts w:ascii="Times New Roman" w:hAnsi="Times New Roman"/>
          <w:b/>
          <w:sz w:val="24"/>
          <w:szCs w:val="24"/>
          <w:u w:val="single"/>
        </w:rPr>
        <w:t>(облачность</w:t>
      </w:r>
      <w:r w:rsidRPr="000E44FD">
        <w:rPr>
          <w:rFonts w:ascii="Times New Roman" w:hAnsi="Times New Roman"/>
          <w:b/>
          <w:sz w:val="24"/>
          <w:szCs w:val="24"/>
        </w:rPr>
        <w:t>)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2.Снег, дождь,</w:t>
      </w:r>
      <w:r>
        <w:rPr>
          <w:rFonts w:ascii="Times New Roman" w:hAnsi="Times New Roman"/>
          <w:sz w:val="24"/>
          <w:szCs w:val="24"/>
        </w:rPr>
        <w:t xml:space="preserve"> град – это </w:t>
      </w:r>
      <w:r w:rsidRPr="000E44FD">
        <w:rPr>
          <w:rFonts w:ascii="Times New Roman" w:hAnsi="Times New Roman"/>
          <w:b/>
          <w:sz w:val="24"/>
          <w:szCs w:val="24"/>
          <w:u w:val="single"/>
        </w:rPr>
        <w:t>(осадки)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3.Сочетание температуры воздуха, облачности, осадко</w:t>
      </w:r>
      <w:r>
        <w:rPr>
          <w:rFonts w:ascii="Times New Roman" w:hAnsi="Times New Roman"/>
          <w:sz w:val="24"/>
          <w:szCs w:val="24"/>
        </w:rPr>
        <w:t xml:space="preserve">в, ветра называют  </w:t>
      </w:r>
      <w:r w:rsidRPr="000E44FD">
        <w:rPr>
          <w:rFonts w:ascii="Times New Roman" w:hAnsi="Times New Roman"/>
          <w:b/>
          <w:sz w:val="24"/>
          <w:szCs w:val="24"/>
          <w:u w:val="single"/>
        </w:rPr>
        <w:t>(погодой)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V. Запишите 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Семнад</w:t>
      </w:r>
      <w:r>
        <w:rPr>
          <w:rFonts w:ascii="Times New Roman" w:hAnsi="Times New Roman"/>
          <w:sz w:val="24"/>
          <w:szCs w:val="24"/>
        </w:rPr>
        <w:t xml:space="preserve">цать градусов тепла </w:t>
      </w:r>
      <w:r w:rsidRPr="001514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A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D54ACC">
        <w:rPr>
          <w:rFonts w:ascii="Times New Roman" w:hAnsi="Times New Roman"/>
          <w:b/>
          <w:sz w:val="24"/>
          <w:szCs w:val="24"/>
          <w:u w:val="single"/>
        </w:rPr>
        <w:t xml:space="preserve"> +17</w:t>
      </w:r>
      <w:proofErr w:type="gramStart"/>
      <w:r w:rsidRPr="005A30C7">
        <w:rPr>
          <w:rFonts w:ascii="Times New Roman" w:hAnsi="Times New Roman"/>
          <w:sz w:val="24"/>
          <w:szCs w:val="24"/>
        </w:rPr>
        <w:t xml:space="preserve"> </w:t>
      </w:r>
      <w:r w:rsidRPr="00151417">
        <w:rPr>
          <w:rFonts w:ascii="Times New Roman" w:hAnsi="Times New Roman"/>
          <w:sz w:val="24"/>
          <w:szCs w:val="24"/>
        </w:rPr>
        <w:t xml:space="preserve">      </w:t>
      </w:r>
      <w:r w:rsidRPr="005A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30C7">
        <w:rPr>
          <w:rFonts w:ascii="Times New Roman" w:hAnsi="Times New Roman"/>
          <w:sz w:val="24"/>
          <w:szCs w:val="24"/>
        </w:rPr>
        <w:t>Д</w:t>
      </w:r>
      <w:proofErr w:type="gramEnd"/>
      <w:r w:rsidRPr="005A30C7">
        <w:rPr>
          <w:rFonts w:ascii="Times New Roman" w:hAnsi="Times New Roman"/>
          <w:sz w:val="24"/>
          <w:szCs w:val="24"/>
        </w:rPr>
        <w:t>вадцать шесть гр</w:t>
      </w:r>
      <w:r>
        <w:rPr>
          <w:rFonts w:ascii="Times New Roman" w:hAnsi="Times New Roman"/>
          <w:sz w:val="24"/>
          <w:szCs w:val="24"/>
        </w:rPr>
        <w:t xml:space="preserve">адусов мороза  </w:t>
      </w:r>
      <w:r w:rsidRPr="00D54A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D54ACC">
        <w:rPr>
          <w:rFonts w:ascii="Times New Roman" w:hAnsi="Times New Roman"/>
          <w:b/>
          <w:sz w:val="24"/>
          <w:szCs w:val="24"/>
          <w:u w:val="single"/>
        </w:rPr>
        <w:t xml:space="preserve">  +26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Пять град</w:t>
      </w:r>
      <w:r>
        <w:rPr>
          <w:rFonts w:ascii="Times New Roman" w:hAnsi="Times New Roman"/>
          <w:sz w:val="24"/>
          <w:szCs w:val="24"/>
        </w:rPr>
        <w:t xml:space="preserve">усов ниже нуля     </w:t>
      </w:r>
      <w:r w:rsidRPr="00D54A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D54ACC">
        <w:rPr>
          <w:rFonts w:ascii="Times New Roman" w:hAnsi="Times New Roman"/>
          <w:b/>
          <w:sz w:val="24"/>
          <w:szCs w:val="24"/>
          <w:u w:val="single"/>
        </w:rPr>
        <w:t xml:space="preserve"> - 5</w:t>
      </w:r>
      <w:proofErr w:type="gramStart"/>
      <w:r w:rsidRPr="005A30C7">
        <w:rPr>
          <w:rFonts w:ascii="Times New Roman" w:hAnsi="Times New Roman"/>
          <w:sz w:val="24"/>
          <w:szCs w:val="24"/>
        </w:rPr>
        <w:t xml:space="preserve"> </w:t>
      </w:r>
      <w:r w:rsidRPr="0015141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30C7">
        <w:rPr>
          <w:rFonts w:ascii="Times New Roman" w:hAnsi="Times New Roman"/>
          <w:sz w:val="24"/>
          <w:szCs w:val="24"/>
        </w:rPr>
        <w:t>Ч</w:t>
      </w:r>
      <w:proofErr w:type="gramEnd"/>
      <w:r w:rsidRPr="005A30C7">
        <w:rPr>
          <w:rFonts w:ascii="Times New Roman" w:hAnsi="Times New Roman"/>
          <w:sz w:val="24"/>
          <w:szCs w:val="24"/>
        </w:rPr>
        <w:t>етырнад</w:t>
      </w:r>
      <w:r>
        <w:rPr>
          <w:rFonts w:ascii="Times New Roman" w:hAnsi="Times New Roman"/>
          <w:sz w:val="24"/>
          <w:szCs w:val="24"/>
        </w:rPr>
        <w:t xml:space="preserve">цать градусов выше нуля </w:t>
      </w:r>
      <w:r w:rsidRPr="00151417">
        <w:rPr>
          <w:rFonts w:ascii="Times New Roman" w:hAnsi="Times New Roman"/>
          <w:sz w:val="24"/>
          <w:szCs w:val="24"/>
        </w:rPr>
        <w:t xml:space="preserve">  </w:t>
      </w:r>
      <w:r w:rsidRPr="00D54A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D54ACC">
        <w:rPr>
          <w:rFonts w:ascii="Times New Roman" w:hAnsi="Times New Roman"/>
          <w:b/>
          <w:sz w:val="24"/>
          <w:szCs w:val="24"/>
          <w:u w:val="single"/>
        </w:rPr>
        <w:t xml:space="preserve">   - 14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VI. Что называют созвездиями современные учёные? 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А. Фигуры из звёзд</w:t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  <w:t>В. Звёзды одной системы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Б. </w:t>
      </w:r>
      <w:r w:rsidRPr="00CF582E">
        <w:rPr>
          <w:rFonts w:ascii="Times New Roman" w:hAnsi="Times New Roman"/>
          <w:b/>
          <w:sz w:val="24"/>
          <w:szCs w:val="24"/>
          <w:u w:val="single"/>
        </w:rPr>
        <w:t>Участки звёздного неба</w:t>
      </w:r>
      <w:r w:rsidRPr="005A30C7">
        <w:rPr>
          <w:rFonts w:ascii="Times New Roman" w:hAnsi="Times New Roman"/>
          <w:sz w:val="24"/>
          <w:szCs w:val="24"/>
        </w:rPr>
        <w:t xml:space="preserve">          </w:t>
      </w:r>
      <w:r w:rsidRPr="005A30C7">
        <w:rPr>
          <w:rFonts w:ascii="Times New Roman" w:hAnsi="Times New Roman"/>
          <w:sz w:val="24"/>
          <w:szCs w:val="24"/>
        </w:rPr>
        <w:tab/>
        <w:t xml:space="preserve">             Г. </w:t>
      </w:r>
      <w:r w:rsidRPr="00CF582E">
        <w:rPr>
          <w:rFonts w:ascii="Times New Roman" w:hAnsi="Times New Roman"/>
          <w:sz w:val="24"/>
          <w:szCs w:val="24"/>
        </w:rPr>
        <w:t>Скопления звёзд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VII. Укажите стрелками, какие из этих растений имеют: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82E">
        <w:rPr>
          <w:rFonts w:ascii="Times New Roman" w:hAnsi="Times New Roman"/>
          <w:sz w:val="24"/>
          <w:szCs w:val="24"/>
          <w:u w:val="single"/>
        </w:rPr>
        <w:t>мягкие сочные стебли</w:t>
      </w:r>
      <w:r w:rsidRPr="005A30C7">
        <w:rPr>
          <w:rFonts w:ascii="Times New Roman" w:hAnsi="Times New Roman"/>
          <w:sz w:val="24"/>
          <w:szCs w:val="24"/>
        </w:rPr>
        <w:t xml:space="preserve"> </w:t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CF582E">
        <w:rPr>
          <w:rFonts w:ascii="Times New Roman" w:hAnsi="Times New Roman"/>
          <w:b/>
          <w:sz w:val="24"/>
          <w:szCs w:val="24"/>
        </w:rPr>
        <w:t>деревья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82E">
        <w:rPr>
          <w:rFonts w:ascii="Times New Roman" w:hAnsi="Times New Roman"/>
          <w:i/>
          <w:sz w:val="24"/>
          <w:szCs w:val="24"/>
        </w:rPr>
        <w:t>несколько одревесневших стеблей (стволиков</w:t>
      </w:r>
      <w:r w:rsidRPr="005A30C7">
        <w:rPr>
          <w:rFonts w:ascii="Times New Roman" w:hAnsi="Times New Roman"/>
          <w:sz w:val="24"/>
          <w:szCs w:val="24"/>
        </w:rPr>
        <w:t xml:space="preserve">) </w:t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CF582E">
        <w:rPr>
          <w:rFonts w:ascii="Times New Roman" w:hAnsi="Times New Roman"/>
          <w:sz w:val="24"/>
          <w:szCs w:val="24"/>
          <w:u w:val="single"/>
        </w:rPr>
        <w:t xml:space="preserve">травы </w:t>
      </w:r>
      <w:r w:rsidRPr="005A30C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F582E">
        <w:rPr>
          <w:rFonts w:ascii="Times New Roman" w:hAnsi="Times New Roman"/>
          <w:b/>
          <w:sz w:val="24"/>
          <w:szCs w:val="24"/>
        </w:rPr>
        <w:t>один одревесневший стебель (ствол)</w:t>
      </w:r>
      <w:r w:rsidRPr="005A30C7">
        <w:rPr>
          <w:rFonts w:ascii="Times New Roman" w:hAnsi="Times New Roman"/>
          <w:sz w:val="24"/>
          <w:szCs w:val="24"/>
        </w:rPr>
        <w:t xml:space="preserve"> </w:t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  <w:t xml:space="preserve">             </w:t>
      </w:r>
      <w:r w:rsidRPr="00CF582E">
        <w:rPr>
          <w:rFonts w:ascii="Times New Roman" w:hAnsi="Times New Roman"/>
          <w:i/>
          <w:sz w:val="24"/>
          <w:szCs w:val="24"/>
        </w:rPr>
        <w:t>кустарники</w:t>
      </w:r>
      <w:r w:rsidRPr="005A30C7">
        <w:rPr>
          <w:rFonts w:ascii="Times New Roman" w:hAnsi="Times New Roman"/>
          <w:sz w:val="24"/>
          <w:szCs w:val="24"/>
        </w:rPr>
        <w:tab/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 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VIII. Найдите и подчеркните группу, в которой перечислены кустарники.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ирень</w:t>
      </w:r>
      <w:proofErr w:type="spellEnd"/>
      <w:r>
        <w:rPr>
          <w:rFonts w:ascii="Times New Roman" w:hAnsi="Times New Roman"/>
          <w:sz w:val="24"/>
          <w:szCs w:val="24"/>
        </w:rPr>
        <w:t xml:space="preserve">, смородина, клён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  О</w:t>
      </w:r>
      <w:r w:rsidRPr="005A30C7">
        <w:rPr>
          <w:rFonts w:ascii="Times New Roman" w:hAnsi="Times New Roman"/>
          <w:sz w:val="24"/>
          <w:szCs w:val="24"/>
        </w:rPr>
        <w:t>дуванчик, берёза, ежевика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 xml:space="preserve">Б.   </w:t>
      </w:r>
      <w:r>
        <w:rPr>
          <w:rFonts w:ascii="Times New Roman" w:hAnsi="Times New Roman"/>
          <w:b/>
          <w:sz w:val="24"/>
          <w:szCs w:val="24"/>
          <w:u w:val="single"/>
        </w:rPr>
        <w:t>Ш</w:t>
      </w:r>
      <w:r w:rsidRPr="00151417">
        <w:rPr>
          <w:rFonts w:ascii="Times New Roman" w:hAnsi="Times New Roman"/>
          <w:b/>
          <w:sz w:val="24"/>
          <w:szCs w:val="24"/>
          <w:u w:val="single"/>
        </w:rPr>
        <w:t>иповник, орешник, малина</w:t>
      </w:r>
      <w:r w:rsidRPr="005A30C7">
        <w:rPr>
          <w:rFonts w:ascii="Times New Roman" w:hAnsi="Times New Roman"/>
          <w:sz w:val="24"/>
          <w:szCs w:val="24"/>
        </w:rPr>
        <w:t xml:space="preserve"> </w:t>
      </w:r>
      <w:r w:rsidRPr="005A30C7">
        <w:rPr>
          <w:rFonts w:ascii="Times New Roman" w:hAnsi="Times New Roman"/>
          <w:sz w:val="24"/>
          <w:szCs w:val="24"/>
        </w:rPr>
        <w:tab/>
      </w:r>
      <w:r w:rsidRPr="005A30C7">
        <w:rPr>
          <w:rFonts w:ascii="Times New Roman" w:hAnsi="Times New Roman"/>
          <w:sz w:val="24"/>
          <w:szCs w:val="24"/>
        </w:rPr>
        <w:tab/>
      </w:r>
      <w:r w:rsidRPr="0015141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Г.   То</w:t>
      </w:r>
      <w:r w:rsidRPr="005A30C7">
        <w:rPr>
          <w:rFonts w:ascii="Times New Roman" w:hAnsi="Times New Roman"/>
          <w:sz w:val="24"/>
          <w:szCs w:val="24"/>
        </w:rPr>
        <w:t>поль, рябина, липа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C7">
        <w:rPr>
          <w:rFonts w:ascii="Times New Roman" w:hAnsi="Times New Roman"/>
          <w:sz w:val="24"/>
          <w:szCs w:val="24"/>
        </w:rPr>
        <w:t>IX. Какое животное относится к насекомым?</w:t>
      </w:r>
    </w:p>
    <w:p w:rsidR="00D763F4" w:rsidRPr="005A30C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Я</w:t>
      </w:r>
      <w:r w:rsidRPr="005A30C7">
        <w:rPr>
          <w:rFonts w:ascii="Times New Roman" w:hAnsi="Times New Roman"/>
          <w:sz w:val="24"/>
          <w:szCs w:val="24"/>
        </w:rPr>
        <w:t>щерица      Б.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</w:t>
      </w:r>
      <w:r w:rsidRPr="00151417">
        <w:rPr>
          <w:rFonts w:ascii="Times New Roman" w:hAnsi="Times New Roman"/>
          <w:b/>
          <w:sz w:val="24"/>
          <w:szCs w:val="24"/>
          <w:u w:val="single"/>
        </w:rPr>
        <w:t>трекоза</w:t>
      </w:r>
      <w:r>
        <w:rPr>
          <w:rFonts w:ascii="Times New Roman" w:hAnsi="Times New Roman"/>
          <w:sz w:val="24"/>
          <w:szCs w:val="24"/>
        </w:rPr>
        <w:t xml:space="preserve">      В. Паук      Г. Т</w:t>
      </w:r>
      <w:r w:rsidRPr="005A30C7">
        <w:rPr>
          <w:rFonts w:ascii="Times New Roman" w:hAnsi="Times New Roman"/>
          <w:sz w:val="24"/>
          <w:szCs w:val="24"/>
        </w:rPr>
        <w:t>ритон</w:t>
      </w:r>
    </w:p>
    <w:p w:rsidR="00D763F4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X.   Перечислите четыре вида специального транспорта.</w:t>
      </w:r>
    </w:p>
    <w:p w:rsidR="00D763F4" w:rsidRPr="00442F9D" w:rsidRDefault="00D763F4" w:rsidP="00D763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2F9D">
        <w:rPr>
          <w:rFonts w:ascii="Times New Roman" w:hAnsi="Times New Roman"/>
          <w:b/>
          <w:sz w:val="24"/>
          <w:szCs w:val="24"/>
          <w:u w:val="single"/>
        </w:rPr>
        <w:t>(пожарная машина, машина скорой помощи, полицейская машина, машина службы спасения)</w:t>
      </w:r>
    </w:p>
    <w:p w:rsidR="00D763F4" w:rsidRDefault="00D763F4" w:rsidP="00D763F4">
      <w:pPr>
        <w:spacing w:after="0" w:line="240" w:lineRule="auto"/>
      </w:pPr>
    </w:p>
    <w:p w:rsidR="00D763F4" w:rsidRPr="009D0580" w:rsidRDefault="00D763F4" w:rsidP="00D763F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D0580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2 вариант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I.</w:t>
      </w:r>
      <w:r w:rsidRPr="00151417">
        <w:rPr>
          <w:rFonts w:ascii="Times New Roman" w:hAnsi="Times New Roman"/>
          <w:sz w:val="24"/>
          <w:szCs w:val="24"/>
        </w:rPr>
        <w:tab/>
        <w:t>Подчеркните объекты неживой природы.</w:t>
      </w:r>
    </w:p>
    <w:p w:rsidR="00D763F4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b/>
          <w:sz w:val="24"/>
          <w:szCs w:val="24"/>
          <w:u w:val="single"/>
        </w:rPr>
        <w:t>Облако,</w:t>
      </w:r>
      <w:r w:rsidRPr="00151417">
        <w:rPr>
          <w:rFonts w:ascii="Times New Roman" w:hAnsi="Times New Roman"/>
          <w:sz w:val="24"/>
          <w:szCs w:val="24"/>
        </w:rPr>
        <w:t xml:space="preserve">  </w:t>
      </w:r>
      <w:r w:rsidRPr="00151417">
        <w:rPr>
          <w:rFonts w:ascii="Times New Roman" w:hAnsi="Times New Roman"/>
          <w:b/>
          <w:sz w:val="24"/>
          <w:szCs w:val="24"/>
          <w:u w:val="single"/>
        </w:rPr>
        <w:t>дождь,</w:t>
      </w:r>
      <w:r w:rsidRPr="00151417">
        <w:rPr>
          <w:rFonts w:ascii="Times New Roman" w:hAnsi="Times New Roman"/>
          <w:sz w:val="24"/>
          <w:szCs w:val="24"/>
        </w:rPr>
        <w:t xml:space="preserve"> паук, </w:t>
      </w:r>
      <w:r w:rsidRPr="00151417">
        <w:rPr>
          <w:rFonts w:ascii="Times New Roman" w:hAnsi="Times New Roman"/>
          <w:b/>
          <w:sz w:val="24"/>
          <w:szCs w:val="24"/>
          <w:u w:val="single"/>
        </w:rPr>
        <w:t>ручей,</w:t>
      </w:r>
      <w:r w:rsidRPr="00151417">
        <w:rPr>
          <w:rFonts w:ascii="Times New Roman" w:hAnsi="Times New Roman"/>
          <w:sz w:val="24"/>
          <w:szCs w:val="24"/>
        </w:rPr>
        <w:t xml:space="preserve"> рыба, дерево, воробей, </w:t>
      </w:r>
      <w:r w:rsidRPr="00151417">
        <w:rPr>
          <w:rFonts w:ascii="Times New Roman" w:hAnsi="Times New Roman"/>
          <w:b/>
          <w:sz w:val="24"/>
          <w:szCs w:val="24"/>
          <w:u w:val="single"/>
        </w:rPr>
        <w:t>солнце,</w:t>
      </w:r>
      <w:r>
        <w:rPr>
          <w:rFonts w:ascii="Times New Roman" w:hAnsi="Times New Roman"/>
          <w:sz w:val="24"/>
          <w:szCs w:val="24"/>
        </w:rPr>
        <w:t xml:space="preserve"> стрекоза.</w:t>
      </w:r>
      <w:r w:rsidRPr="00151417">
        <w:rPr>
          <w:rFonts w:ascii="Times New Roman" w:hAnsi="Times New Roman"/>
          <w:sz w:val="24"/>
          <w:szCs w:val="24"/>
        </w:rPr>
        <w:t xml:space="preserve"> 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II. Подчеркните весенние явления природы.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Солнце восходит поздно, а заходит рано.</w:t>
      </w:r>
      <w:r w:rsidRPr="00AC0180">
        <w:rPr>
          <w:rFonts w:ascii="Times New Roman" w:hAnsi="Times New Roman"/>
          <w:sz w:val="24"/>
          <w:szCs w:val="24"/>
        </w:rPr>
        <w:t xml:space="preserve"> Увядание трав.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417">
        <w:rPr>
          <w:rFonts w:ascii="Times New Roman" w:hAnsi="Times New Roman"/>
          <w:sz w:val="24"/>
          <w:szCs w:val="24"/>
        </w:rPr>
        <w:t xml:space="preserve"> Жарко. Ледостав. Идут дожди. </w:t>
      </w:r>
      <w:r w:rsidRPr="00151417">
        <w:rPr>
          <w:rFonts w:ascii="Times New Roman" w:hAnsi="Times New Roman"/>
          <w:b/>
          <w:sz w:val="24"/>
          <w:szCs w:val="24"/>
          <w:u w:val="single"/>
        </w:rPr>
        <w:t>Оттепель.</w:t>
      </w:r>
      <w:r w:rsidRPr="00151417">
        <w:rPr>
          <w:rFonts w:ascii="Times New Roman" w:hAnsi="Times New Roman"/>
          <w:sz w:val="24"/>
          <w:szCs w:val="24"/>
        </w:rPr>
        <w:t xml:space="preserve"> Опадают листья. Сильный мороз. Похолодание.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Набухают почки.</w:t>
      </w:r>
      <w:r w:rsidRPr="00151417">
        <w:rPr>
          <w:rFonts w:ascii="Times New Roman" w:hAnsi="Times New Roman"/>
          <w:sz w:val="24"/>
          <w:szCs w:val="24"/>
        </w:rPr>
        <w:t xml:space="preserve"> Метут метели.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Ледоход.</w:t>
      </w:r>
      <w:r w:rsidRPr="00151417">
        <w:rPr>
          <w:rFonts w:ascii="Times New Roman" w:hAnsi="Times New Roman"/>
          <w:sz w:val="24"/>
          <w:szCs w:val="24"/>
        </w:rPr>
        <w:t xml:space="preserve"> Река покрывается льдом.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Тает снег.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III. Отметьте группу, в которой перечислены перелётные птицы.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 xml:space="preserve"> А.  </w:t>
      </w:r>
      <w:r>
        <w:rPr>
          <w:rFonts w:ascii="Times New Roman" w:hAnsi="Times New Roman"/>
          <w:b/>
          <w:sz w:val="24"/>
          <w:szCs w:val="24"/>
          <w:u w:val="single"/>
        </w:rPr>
        <w:t>Г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рач, журавль, скворец, ласточка</w:t>
      </w:r>
      <w:r>
        <w:rPr>
          <w:rFonts w:ascii="Times New Roman" w:hAnsi="Times New Roman"/>
          <w:sz w:val="24"/>
          <w:szCs w:val="24"/>
        </w:rPr>
        <w:t xml:space="preserve">          В. В</w:t>
      </w:r>
      <w:r w:rsidRPr="00151417">
        <w:rPr>
          <w:rFonts w:ascii="Times New Roman" w:hAnsi="Times New Roman"/>
          <w:sz w:val="24"/>
          <w:szCs w:val="24"/>
        </w:rPr>
        <w:t>оробей, голубь, снегирь, ворона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   Г</w:t>
      </w:r>
      <w:r w:rsidRPr="00151417">
        <w:rPr>
          <w:rFonts w:ascii="Times New Roman" w:hAnsi="Times New Roman"/>
          <w:sz w:val="24"/>
          <w:szCs w:val="24"/>
        </w:rPr>
        <w:t>усь, дятел, поползень</w:t>
      </w:r>
      <w:r>
        <w:rPr>
          <w:rFonts w:ascii="Times New Roman" w:hAnsi="Times New Roman"/>
          <w:sz w:val="24"/>
          <w:szCs w:val="24"/>
        </w:rPr>
        <w:t>, сова                        Г. С</w:t>
      </w:r>
      <w:r w:rsidRPr="00151417">
        <w:rPr>
          <w:rFonts w:ascii="Times New Roman" w:hAnsi="Times New Roman"/>
          <w:sz w:val="24"/>
          <w:szCs w:val="24"/>
        </w:rPr>
        <w:t>триж, галка, утка, орел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417">
        <w:rPr>
          <w:rFonts w:ascii="Times New Roman" w:hAnsi="Times New Roman"/>
          <w:sz w:val="24"/>
          <w:szCs w:val="24"/>
        </w:rPr>
        <w:t>Дополните предложение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1. Наука</w:t>
      </w:r>
      <w:r>
        <w:rPr>
          <w:rFonts w:ascii="Times New Roman" w:hAnsi="Times New Roman"/>
          <w:sz w:val="24"/>
          <w:szCs w:val="24"/>
        </w:rPr>
        <w:t xml:space="preserve"> о погоде 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(метеорология)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2.Сочетание температуры воздуха, облачности, осадко</w:t>
      </w:r>
      <w:r>
        <w:rPr>
          <w:rFonts w:ascii="Times New Roman" w:hAnsi="Times New Roman"/>
          <w:sz w:val="24"/>
          <w:szCs w:val="24"/>
        </w:rPr>
        <w:t xml:space="preserve">в, ветра называют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(погодой)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3.Небо чистое, солн</w:t>
      </w:r>
      <w:r>
        <w:rPr>
          <w:rFonts w:ascii="Times New Roman" w:hAnsi="Times New Roman"/>
          <w:sz w:val="24"/>
          <w:szCs w:val="24"/>
        </w:rPr>
        <w:t xml:space="preserve">ечно. Мы говорим: </w:t>
      </w:r>
      <w:r>
        <w:rPr>
          <w:rFonts w:ascii="Times New Roman" w:hAnsi="Times New Roman"/>
          <w:b/>
          <w:sz w:val="24"/>
          <w:szCs w:val="24"/>
          <w:u w:val="single"/>
        </w:rPr>
        <w:t>(яс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но)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 xml:space="preserve">V. Запишите 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 xml:space="preserve">надцать градусов тепла   - </w:t>
      </w:r>
      <w:r w:rsidRPr="009C78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9C78CC">
        <w:rPr>
          <w:rFonts w:ascii="Times New Roman" w:hAnsi="Times New Roman"/>
          <w:b/>
          <w:sz w:val="24"/>
          <w:szCs w:val="24"/>
          <w:u w:val="single"/>
        </w:rPr>
        <w:t xml:space="preserve"> +15</w:t>
      </w:r>
      <w:proofErr w:type="gramStart"/>
      <w:r w:rsidRPr="00151417">
        <w:rPr>
          <w:rFonts w:ascii="Times New Roman" w:hAnsi="Times New Roman"/>
          <w:sz w:val="24"/>
          <w:szCs w:val="24"/>
        </w:rPr>
        <w:t xml:space="preserve">          Д</w:t>
      </w:r>
      <w:proofErr w:type="gramEnd"/>
      <w:r w:rsidRPr="00151417">
        <w:rPr>
          <w:rFonts w:ascii="Times New Roman" w:hAnsi="Times New Roman"/>
          <w:sz w:val="24"/>
          <w:szCs w:val="24"/>
        </w:rPr>
        <w:t>вадцать вос</w:t>
      </w:r>
      <w:r>
        <w:rPr>
          <w:rFonts w:ascii="Times New Roman" w:hAnsi="Times New Roman"/>
          <w:sz w:val="24"/>
          <w:szCs w:val="24"/>
        </w:rPr>
        <w:t xml:space="preserve">емь градусов мороза    </w:t>
      </w:r>
      <w:r w:rsidRPr="009C78CC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9C78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9C78CC">
        <w:rPr>
          <w:rFonts w:ascii="Times New Roman" w:hAnsi="Times New Roman"/>
          <w:b/>
          <w:sz w:val="24"/>
          <w:szCs w:val="24"/>
          <w:u w:val="single"/>
        </w:rPr>
        <w:t>- 28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 градусов ниже нуля   -</w:t>
      </w:r>
      <w:r w:rsidRPr="009C78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9C78CC">
        <w:rPr>
          <w:rFonts w:ascii="Times New Roman" w:hAnsi="Times New Roman"/>
          <w:b/>
          <w:sz w:val="24"/>
          <w:szCs w:val="24"/>
          <w:u w:val="single"/>
        </w:rPr>
        <w:t xml:space="preserve"> - 10</w:t>
      </w:r>
      <w:proofErr w:type="gramStart"/>
      <w:r w:rsidRPr="0015141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51417">
        <w:rPr>
          <w:rFonts w:ascii="Times New Roman" w:hAnsi="Times New Roman"/>
          <w:sz w:val="24"/>
          <w:szCs w:val="24"/>
        </w:rPr>
        <w:t>С</w:t>
      </w:r>
      <w:proofErr w:type="gramEnd"/>
      <w:r w:rsidRPr="00151417">
        <w:rPr>
          <w:rFonts w:ascii="Times New Roman" w:hAnsi="Times New Roman"/>
          <w:sz w:val="24"/>
          <w:szCs w:val="24"/>
        </w:rPr>
        <w:t>емнад</w:t>
      </w:r>
      <w:r>
        <w:rPr>
          <w:rFonts w:ascii="Times New Roman" w:hAnsi="Times New Roman"/>
          <w:sz w:val="24"/>
          <w:szCs w:val="24"/>
        </w:rPr>
        <w:t xml:space="preserve">цать градусов выше нуля   -  </w:t>
      </w:r>
      <w:r w:rsidRPr="009C78CC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r w:rsidRPr="009C78CC">
        <w:rPr>
          <w:rFonts w:ascii="Times New Roman" w:hAnsi="Times New Roman"/>
          <w:b/>
          <w:sz w:val="24"/>
          <w:szCs w:val="24"/>
          <w:u w:val="single"/>
        </w:rPr>
        <w:t>+17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lastRenderedPageBreak/>
        <w:t>VI. Что записывают со знаком «+»?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 xml:space="preserve"> А.  Хороший прогноз погоды             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В.  Число градусов тепла</w:t>
      </w:r>
      <w:r w:rsidRPr="00151417">
        <w:rPr>
          <w:rFonts w:ascii="Times New Roman" w:hAnsi="Times New Roman"/>
          <w:sz w:val="24"/>
          <w:szCs w:val="24"/>
        </w:rPr>
        <w:t xml:space="preserve">                    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 xml:space="preserve">    Б.   Число градусов холода                  Г.  Плохой прогноз 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VII.   Напиши названия приборов.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Для измерени</w:t>
      </w:r>
      <w:r>
        <w:rPr>
          <w:rFonts w:ascii="Times New Roman" w:hAnsi="Times New Roman"/>
          <w:sz w:val="24"/>
          <w:szCs w:val="24"/>
        </w:rPr>
        <w:t xml:space="preserve">я времени используют </w:t>
      </w:r>
      <w:r w:rsidRPr="00DE1F84">
        <w:rPr>
          <w:rFonts w:ascii="Times New Roman" w:hAnsi="Times New Roman"/>
          <w:sz w:val="24"/>
          <w:szCs w:val="24"/>
        </w:rPr>
        <w:t xml:space="preserve">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(часы).</w:t>
      </w:r>
      <w:r w:rsidRPr="00151417">
        <w:rPr>
          <w:rFonts w:ascii="Times New Roman" w:hAnsi="Times New Roman"/>
          <w:sz w:val="24"/>
          <w:szCs w:val="24"/>
        </w:rPr>
        <w:t xml:space="preserve">   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Для измерения темпера</w:t>
      </w:r>
      <w:r>
        <w:rPr>
          <w:rFonts w:ascii="Times New Roman" w:hAnsi="Times New Roman"/>
          <w:sz w:val="24"/>
          <w:szCs w:val="24"/>
        </w:rPr>
        <w:t xml:space="preserve">туры используют 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(термометр).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Для наблюдени</w:t>
      </w:r>
      <w:r>
        <w:rPr>
          <w:rFonts w:ascii="Times New Roman" w:hAnsi="Times New Roman"/>
          <w:sz w:val="24"/>
          <w:szCs w:val="24"/>
        </w:rPr>
        <w:t xml:space="preserve">я за звездами используют  </w:t>
      </w:r>
      <w:r w:rsidRPr="00DE1F84">
        <w:rPr>
          <w:rFonts w:ascii="Times New Roman" w:hAnsi="Times New Roman"/>
          <w:b/>
          <w:sz w:val="24"/>
          <w:szCs w:val="24"/>
          <w:u w:val="single"/>
        </w:rPr>
        <w:t>(телескоп).</w:t>
      </w:r>
    </w:p>
    <w:p w:rsidR="00D763F4" w:rsidRPr="00AC0180" w:rsidRDefault="00D763F4" w:rsidP="00D763F4">
      <w:pPr>
        <w:pStyle w:val="18"/>
        <w:rPr>
          <w:rFonts w:ascii="Times New Roman" w:hAnsi="Times New Roman"/>
          <w:sz w:val="24"/>
          <w:szCs w:val="28"/>
        </w:rPr>
      </w:pPr>
      <w:r w:rsidRPr="00151417">
        <w:rPr>
          <w:rFonts w:ascii="Times New Roman" w:hAnsi="Times New Roman"/>
          <w:sz w:val="24"/>
          <w:szCs w:val="24"/>
        </w:rPr>
        <w:t xml:space="preserve">VIII. </w:t>
      </w:r>
      <w:r w:rsidRPr="00AC0180">
        <w:rPr>
          <w:rFonts w:ascii="Times New Roman" w:hAnsi="Times New Roman"/>
          <w:sz w:val="24"/>
          <w:szCs w:val="28"/>
        </w:rPr>
        <w:t>Как называется книга, которая содержит сведения о редких, исчезающих растениях и  животных?</w:t>
      </w:r>
    </w:p>
    <w:p w:rsidR="00D763F4" w:rsidRPr="000E7CCA" w:rsidRDefault="00D763F4" w:rsidP="00D763F4">
      <w:pPr>
        <w:pStyle w:val="18"/>
        <w:rPr>
          <w:rFonts w:ascii="Times New Roman" w:hAnsi="Times New Roman"/>
          <w:sz w:val="24"/>
          <w:szCs w:val="28"/>
        </w:rPr>
      </w:pPr>
      <w:r w:rsidRPr="00AC0180">
        <w:rPr>
          <w:rFonts w:ascii="Times New Roman" w:hAnsi="Times New Roman"/>
          <w:sz w:val="24"/>
          <w:szCs w:val="28"/>
        </w:rPr>
        <w:t xml:space="preserve">А.  Энциклопедия;           </w:t>
      </w:r>
      <w:r w:rsidRPr="00D54ACC">
        <w:rPr>
          <w:rFonts w:ascii="Times New Roman" w:hAnsi="Times New Roman"/>
          <w:b/>
          <w:sz w:val="24"/>
          <w:szCs w:val="28"/>
          <w:u w:val="single"/>
        </w:rPr>
        <w:t>Б.  Красная книга;</w:t>
      </w:r>
      <w:r w:rsidRPr="00AC0180">
        <w:rPr>
          <w:rFonts w:ascii="Times New Roman" w:hAnsi="Times New Roman"/>
          <w:sz w:val="24"/>
          <w:szCs w:val="28"/>
        </w:rPr>
        <w:t xml:space="preserve">            В.  </w:t>
      </w:r>
      <w:r>
        <w:rPr>
          <w:rFonts w:ascii="Times New Roman" w:hAnsi="Times New Roman"/>
          <w:sz w:val="24"/>
          <w:szCs w:val="28"/>
        </w:rPr>
        <w:t>Учебник «Окружающий мир».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 xml:space="preserve">IX. Что происходит с насекомыми осенью? Отметь верное утверждение. </w:t>
      </w:r>
    </w:p>
    <w:p w:rsidR="00D763F4" w:rsidRPr="00151417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 xml:space="preserve">         А. Они все умирают.  </w:t>
      </w:r>
      <w:r w:rsidRPr="0015141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 w:rsidRPr="00151417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151417">
        <w:rPr>
          <w:rFonts w:ascii="Times New Roman" w:hAnsi="Times New Roman"/>
          <w:sz w:val="24"/>
          <w:szCs w:val="24"/>
        </w:rPr>
        <w:t xml:space="preserve">летают в южные страны.  </w:t>
      </w:r>
    </w:p>
    <w:p w:rsidR="00D763F4" w:rsidRPr="00A85C17" w:rsidRDefault="00D763F4" w:rsidP="00D763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В.  П</w:t>
      </w:r>
      <w:r w:rsidRPr="000C4A58">
        <w:rPr>
          <w:rFonts w:ascii="Times New Roman" w:hAnsi="Times New Roman"/>
          <w:b/>
          <w:sz w:val="24"/>
          <w:szCs w:val="24"/>
          <w:u w:val="single"/>
        </w:rPr>
        <w:t>рячутся в трещины коры и впадают в спячку</w:t>
      </w:r>
    </w:p>
    <w:p w:rsidR="00D763F4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17">
        <w:rPr>
          <w:rFonts w:ascii="Times New Roman" w:hAnsi="Times New Roman"/>
          <w:sz w:val="24"/>
          <w:szCs w:val="24"/>
        </w:rPr>
        <w:t>X.   Перечислите четыре вида специального транспорта.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2F9D">
        <w:rPr>
          <w:rFonts w:ascii="Times New Roman" w:hAnsi="Times New Roman"/>
          <w:b/>
          <w:sz w:val="24"/>
          <w:szCs w:val="24"/>
          <w:u w:val="single"/>
        </w:rPr>
        <w:t>(пожарная машина, машина скорой помощи, полицейская машина, машина службы спасения)</w:t>
      </w:r>
    </w:p>
    <w:p w:rsidR="00D763F4" w:rsidRPr="002957D6" w:rsidRDefault="00D763F4" w:rsidP="00D763F4">
      <w:pPr>
        <w:pStyle w:val="af5"/>
        <w:jc w:val="center"/>
        <w:rPr>
          <w:b/>
        </w:rPr>
      </w:pPr>
      <w:r w:rsidRPr="002957D6">
        <w:rPr>
          <w:b/>
        </w:rPr>
        <w:t xml:space="preserve">Критерии оценивания контрольной работы </w:t>
      </w:r>
      <w:r>
        <w:rPr>
          <w:b/>
        </w:rPr>
        <w:t xml:space="preserve"> 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Используются письменные проверочные работы, не требующие развернутого ответа с большой затратой времени и устный опрос. В письменных проверочных работах орфографические ошибки не учитываются.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763F4" w:rsidRPr="001B39C3" w:rsidRDefault="00D763F4" w:rsidP="00D763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63F4" w:rsidRPr="002957D6" w:rsidRDefault="00D763F4" w:rsidP="00D763F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D763F4" w:rsidRPr="002957D6" w:rsidRDefault="00D763F4" w:rsidP="00D763F4">
      <w:pPr>
        <w:pStyle w:val="a5"/>
        <w:rPr>
          <w:rFonts w:ascii="Times New Roman" w:hAnsi="Times New Roman"/>
          <w:b/>
          <w:sz w:val="24"/>
          <w:szCs w:val="24"/>
        </w:rPr>
      </w:pPr>
      <w:r w:rsidRPr="002957D6">
        <w:rPr>
          <w:rFonts w:ascii="Times New Roman" w:hAnsi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57D6">
        <w:rPr>
          <w:rFonts w:ascii="Times New Roman" w:hAnsi="Times New Roman"/>
          <w:b/>
          <w:sz w:val="24"/>
          <w:szCs w:val="24"/>
        </w:rPr>
        <w:t xml:space="preserve">по окружающему миру 2 класс </w:t>
      </w:r>
    </w:p>
    <w:p w:rsidR="00D763F4" w:rsidRPr="002957D6" w:rsidRDefault="00D763F4" w:rsidP="00D763F4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D763F4" w:rsidRPr="002957D6" w:rsidRDefault="00D763F4" w:rsidP="00D763F4">
      <w:pPr>
        <w:pStyle w:val="a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957D6">
        <w:rPr>
          <w:rFonts w:ascii="Times New Roman" w:hAnsi="Times New Roman"/>
          <w:sz w:val="24"/>
          <w:szCs w:val="24"/>
          <w:vertAlign w:val="superscript"/>
        </w:rPr>
        <w:tab/>
      </w:r>
    </w:p>
    <w:p w:rsidR="00D763F4" w:rsidRPr="002957D6" w:rsidRDefault="00D763F4" w:rsidP="00D763F4">
      <w:pPr>
        <w:spacing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Ф.И ________________________________________ Класс_____________</w:t>
      </w:r>
    </w:p>
    <w:p w:rsidR="00D763F4" w:rsidRPr="002957D6" w:rsidRDefault="00D763F4" w:rsidP="00D763F4">
      <w:pPr>
        <w:jc w:val="center"/>
        <w:rPr>
          <w:rFonts w:ascii="Times New Roman" w:hAnsi="Times New Roman"/>
          <w:b/>
          <w:sz w:val="24"/>
          <w:szCs w:val="24"/>
        </w:rPr>
      </w:pPr>
      <w:r w:rsidRPr="002957D6">
        <w:rPr>
          <w:rFonts w:ascii="Times New Roman" w:hAnsi="Times New Roman"/>
          <w:b/>
          <w:sz w:val="24"/>
          <w:szCs w:val="24"/>
        </w:rPr>
        <w:t>Вариант 1.</w:t>
      </w:r>
    </w:p>
    <w:p w:rsidR="00D763F4" w:rsidRPr="002957D6" w:rsidRDefault="00D763F4" w:rsidP="00D763F4">
      <w:p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1</w:t>
      </w:r>
      <w:proofErr w:type="gramEnd"/>
      <w:r w:rsidRPr="002957D6">
        <w:rPr>
          <w:rFonts w:ascii="Times New Roman" w:hAnsi="Times New Roman"/>
          <w:sz w:val="24"/>
          <w:szCs w:val="24"/>
        </w:rPr>
        <w:t>. Назови объект неживой природы.</w:t>
      </w:r>
    </w:p>
    <w:p w:rsidR="00D763F4" w:rsidRPr="002957D6" w:rsidRDefault="00D763F4" w:rsidP="001414B5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сосна                    2) звезда              3) ромашка                 4) воробей</w:t>
      </w:r>
    </w:p>
    <w:p w:rsidR="00D763F4" w:rsidRPr="002957D6" w:rsidRDefault="00D763F4" w:rsidP="00D763F4">
      <w:p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2</w:t>
      </w:r>
      <w:proofErr w:type="gramEnd"/>
      <w:r w:rsidRPr="002957D6">
        <w:rPr>
          <w:rFonts w:ascii="Times New Roman" w:hAnsi="Times New Roman"/>
          <w:sz w:val="24"/>
          <w:szCs w:val="24"/>
        </w:rPr>
        <w:t>. Что относится к природным явлениям?</w:t>
      </w:r>
    </w:p>
    <w:p w:rsidR="00D763F4" w:rsidRPr="002957D6" w:rsidRDefault="00D763F4" w:rsidP="001414B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чтение газеты                                    3) снегопад</w:t>
      </w:r>
    </w:p>
    <w:p w:rsidR="00D763F4" w:rsidRPr="002957D6" w:rsidRDefault="00D763F4" w:rsidP="001414B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строительство дома                          4) встреча с другом</w:t>
      </w:r>
    </w:p>
    <w:p w:rsidR="00D763F4" w:rsidRPr="002957D6" w:rsidRDefault="00D763F4" w:rsidP="00D763F4">
      <w:p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А3. Какое явление относится к осадкам?</w:t>
      </w:r>
    </w:p>
    <w:p w:rsidR="00D763F4" w:rsidRPr="002957D6" w:rsidRDefault="00D763F4" w:rsidP="001414B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гром                    2) дождь                    3) гололёд                         4) ветер</w:t>
      </w:r>
    </w:p>
    <w:p w:rsidR="00D763F4" w:rsidRPr="002957D6" w:rsidRDefault="00D763F4" w:rsidP="00D763F4">
      <w:p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4</w:t>
      </w:r>
      <w:proofErr w:type="gramEnd"/>
      <w:r w:rsidRPr="002957D6">
        <w:rPr>
          <w:rFonts w:ascii="Times New Roman" w:hAnsi="Times New Roman"/>
          <w:sz w:val="24"/>
          <w:szCs w:val="24"/>
        </w:rPr>
        <w:t>. К какой группе животных относятся лягушки?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1)к зверям                                           3) к насекомым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2) к земноводным                              4) к рыбам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А5. Что производит лёгкая промышленность?</w:t>
      </w:r>
    </w:p>
    <w:p w:rsidR="00D763F4" w:rsidRPr="002957D6" w:rsidRDefault="00D763F4" w:rsidP="001414B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станки                    2) одежду                            3) шерсть                       4) кино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6</w:t>
      </w:r>
      <w:proofErr w:type="gramEnd"/>
      <w:r w:rsidRPr="002957D6">
        <w:rPr>
          <w:rFonts w:ascii="Times New Roman" w:hAnsi="Times New Roman"/>
          <w:sz w:val="24"/>
          <w:szCs w:val="24"/>
        </w:rPr>
        <w:t>. К какому виду транспорта относится вертолёт?</w:t>
      </w:r>
    </w:p>
    <w:p w:rsidR="00D763F4" w:rsidRPr="002957D6" w:rsidRDefault="00D763F4" w:rsidP="001414B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к водному                                         3) к воздушному</w:t>
      </w:r>
    </w:p>
    <w:p w:rsidR="00D763F4" w:rsidRPr="002957D6" w:rsidRDefault="00D763F4" w:rsidP="001414B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к наземному                                      4) к подземному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7</w:t>
      </w:r>
      <w:proofErr w:type="gramEnd"/>
      <w:r w:rsidRPr="002957D6">
        <w:rPr>
          <w:rFonts w:ascii="Times New Roman" w:hAnsi="Times New Roman"/>
          <w:sz w:val="24"/>
          <w:szCs w:val="24"/>
        </w:rPr>
        <w:t>. Какие функции выполняют лёгкие?</w:t>
      </w:r>
    </w:p>
    <w:p w:rsidR="00D763F4" w:rsidRPr="002957D6" w:rsidRDefault="00D763F4" w:rsidP="001414B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орган дыхания                                           3) управляют работой организма</w:t>
      </w:r>
    </w:p>
    <w:p w:rsidR="00D763F4" w:rsidRPr="002957D6" w:rsidRDefault="00D763F4" w:rsidP="001414B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орган пищеварения                                   4) гонят кровь по телу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А8. По какому телефону можно вызвать скорую помощь?</w:t>
      </w:r>
    </w:p>
    <w:p w:rsidR="00D763F4" w:rsidRPr="002957D6" w:rsidRDefault="00D763F4" w:rsidP="001414B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01                       2) 02                              3) 03                           4) 04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9</w:t>
      </w:r>
      <w:proofErr w:type="gramEnd"/>
      <w:r w:rsidRPr="002957D6">
        <w:rPr>
          <w:rFonts w:ascii="Times New Roman" w:hAnsi="Times New Roman"/>
          <w:sz w:val="24"/>
          <w:szCs w:val="24"/>
        </w:rPr>
        <w:t>. Как называется земная поверхность, которую мы видим вокруг себя?</w:t>
      </w:r>
    </w:p>
    <w:p w:rsidR="00D763F4" w:rsidRPr="002957D6" w:rsidRDefault="00D763F4" w:rsidP="001414B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горизонт                                 3) Земля</w:t>
      </w:r>
    </w:p>
    <w:p w:rsidR="00D763F4" w:rsidRPr="002957D6" w:rsidRDefault="00D763F4" w:rsidP="001414B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линия горизонта                     4) открытая местность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А10. Как называются углубления с крутыми склонами на равнинах?</w:t>
      </w:r>
    </w:p>
    <w:p w:rsidR="00D763F4" w:rsidRPr="002957D6" w:rsidRDefault="00D763F4" w:rsidP="001414B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горы                   2) холмы                             3) овраги                          4) балки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</w:t>
      </w:r>
      <w:proofErr w:type="gramStart"/>
      <w:r w:rsidRPr="002957D6">
        <w:rPr>
          <w:rFonts w:ascii="Times New Roman" w:hAnsi="Times New Roman"/>
          <w:sz w:val="24"/>
          <w:szCs w:val="24"/>
        </w:rPr>
        <w:t>1</w:t>
      </w:r>
      <w:proofErr w:type="gramEnd"/>
      <w:r w:rsidRPr="002957D6">
        <w:rPr>
          <w:rFonts w:ascii="Times New Roman" w:hAnsi="Times New Roman"/>
          <w:sz w:val="24"/>
          <w:szCs w:val="24"/>
        </w:rPr>
        <w:t>. Что растёт в водоёмах?</w:t>
      </w:r>
    </w:p>
    <w:p w:rsidR="00D763F4" w:rsidRPr="002957D6" w:rsidRDefault="00D763F4" w:rsidP="001414B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ландыш            2) кувшинка                  3) лютик                         4) вороний глаз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</w:t>
      </w:r>
      <w:proofErr w:type="gramStart"/>
      <w:r w:rsidRPr="002957D6">
        <w:rPr>
          <w:rFonts w:ascii="Times New Roman" w:hAnsi="Times New Roman"/>
          <w:sz w:val="24"/>
          <w:szCs w:val="24"/>
        </w:rPr>
        <w:t>2</w:t>
      </w:r>
      <w:proofErr w:type="gramEnd"/>
      <w:r w:rsidRPr="002957D6">
        <w:rPr>
          <w:rFonts w:ascii="Times New Roman" w:hAnsi="Times New Roman"/>
          <w:sz w:val="24"/>
          <w:szCs w:val="24"/>
        </w:rPr>
        <w:t>. Что делать, если загорелся красный сигнал светофора и ты не успел перейти дорогу?</w:t>
      </w:r>
    </w:p>
    <w:p w:rsidR="00D763F4" w:rsidRPr="002957D6" w:rsidRDefault="00D763F4" w:rsidP="001414B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быстро перебежать                                                                   </w:t>
      </w:r>
    </w:p>
    <w:p w:rsidR="00D763F4" w:rsidRPr="002957D6" w:rsidRDefault="00D763F4" w:rsidP="001414B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встать на специальном белом островке посередине дороги</w:t>
      </w:r>
    </w:p>
    <w:p w:rsidR="00D763F4" w:rsidRPr="002957D6" w:rsidRDefault="00D763F4" w:rsidP="001414B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вернуться обратно</w:t>
      </w:r>
    </w:p>
    <w:p w:rsidR="00D763F4" w:rsidRPr="002957D6" w:rsidRDefault="00D763F4" w:rsidP="001414B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аккуратно пройти между машинами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В3. Чем ты можешь помочь родителям по дому?</w:t>
      </w:r>
    </w:p>
    <w:p w:rsidR="00D763F4" w:rsidRPr="002957D6" w:rsidRDefault="00D763F4" w:rsidP="001414B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починить розетку                                   3) потравить насекомых</w:t>
      </w:r>
    </w:p>
    <w:p w:rsidR="00D763F4" w:rsidRPr="002957D6" w:rsidRDefault="00D763F4" w:rsidP="001414B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отремонтировать утюг                           4) сходить за хлебом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</w:t>
      </w:r>
      <w:proofErr w:type="gramStart"/>
      <w:r w:rsidRPr="002957D6">
        <w:rPr>
          <w:rFonts w:ascii="Times New Roman" w:hAnsi="Times New Roman"/>
          <w:sz w:val="24"/>
          <w:szCs w:val="24"/>
        </w:rPr>
        <w:t>4</w:t>
      </w:r>
      <w:proofErr w:type="gramEnd"/>
      <w:r w:rsidRPr="002957D6">
        <w:rPr>
          <w:rFonts w:ascii="Times New Roman" w:hAnsi="Times New Roman"/>
          <w:sz w:val="24"/>
          <w:szCs w:val="24"/>
        </w:rPr>
        <w:t>. Как нужно вести себя в автобусе?</w:t>
      </w:r>
    </w:p>
    <w:p w:rsidR="00D763F4" w:rsidRPr="002957D6" w:rsidRDefault="00D763F4" w:rsidP="001414B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Громко смеяться                                            3) уступать места пожилым людям</w:t>
      </w:r>
    </w:p>
    <w:p w:rsidR="00D763F4" w:rsidRPr="002957D6" w:rsidRDefault="00D763F4" w:rsidP="001414B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Толкать пассажиров, если мало места          4) ехать на нижней подножке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</w:t>
      </w:r>
      <w:proofErr w:type="gramStart"/>
      <w:r w:rsidRPr="002957D6">
        <w:rPr>
          <w:rFonts w:ascii="Times New Roman" w:hAnsi="Times New Roman"/>
          <w:sz w:val="24"/>
          <w:szCs w:val="24"/>
        </w:rPr>
        <w:t>1</w:t>
      </w:r>
      <w:proofErr w:type="gramEnd"/>
      <w:r w:rsidRPr="002957D6">
        <w:rPr>
          <w:rFonts w:ascii="Times New Roman" w:hAnsi="Times New Roman"/>
          <w:sz w:val="24"/>
          <w:szCs w:val="24"/>
        </w:rPr>
        <w:t>. Назови русские города.</w:t>
      </w:r>
    </w:p>
    <w:p w:rsidR="00D763F4" w:rsidRPr="002957D6" w:rsidRDefault="00D763F4" w:rsidP="001414B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Париж         2) Москва             3)Хабаровск              4) Санкт- Петербург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</w:t>
      </w:r>
      <w:proofErr w:type="gramStart"/>
      <w:r w:rsidRPr="002957D6">
        <w:rPr>
          <w:rFonts w:ascii="Times New Roman" w:hAnsi="Times New Roman"/>
          <w:sz w:val="24"/>
          <w:szCs w:val="24"/>
        </w:rPr>
        <w:t>2</w:t>
      </w:r>
      <w:proofErr w:type="gramEnd"/>
      <w:r w:rsidRPr="002957D6">
        <w:rPr>
          <w:rFonts w:ascii="Times New Roman" w:hAnsi="Times New Roman"/>
          <w:sz w:val="24"/>
          <w:szCs w:val="24"/>
        </w:rPr>
        <w:t>. Какие правила надо соблюдать, чтобы уберечься от солнечного удара?</w:t>
      </w:r>
    </w:p>
    <w:p w:rsidR="00D763F4" w:rsidRPr="002957D6" w:rsidRDefault="00D763F4" w:rsidP="001414B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Как можно реже выходить  летом на улицу </w:t>
      </w:r>
    </w:p>
    <w:p w:rsidR="00D763F4" w:rsidRPr="002957D6" w:rsidRDefault="00D763F4" w:rsidP="001414B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Прятаться от солнечного света</w:t>
      </w:r>
    </w:p>
    <w:p w:rsidR="00D763F4" w:rsidRPr="002957D6" w:rsidRDefault="00D763F4" w:rsidP="001414B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Носить в солнечную погоду панаму</w:t>
      </w:r>
    </w:p>
    <w:p w:rsidR="00D763F4" w:rsidRPr="002957D6" w:rsidRDefault="00D763F4" w:rsidP="001414B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Загорать в меру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С3. Какие утверждения верные?</w:t>
      </w:r>
    </w:p>
    <w:p w:rsidR="00D763F4" w:rsidRPr="002957D6" w:rsidRDefault="00D763F4" w:rsidP="001414B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Москва – столица России.</w:t>
      </w:r>
    </w:p>
    <w:p w:rsidR="00D763F4" w:rsidRPr="002957D6" w:rsidRDefault="00D763F4" w:rsidP="001414B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Сахалин - остров.</w:t>
      </w:r>
    </w:p>
    <w:p w:rsidR="00D763F4" w:rsidRPr="002957D6" w:rsidRDefault="00D763F4" w:rsidP="001414B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Река </w:t>
      </w:r>
      <w:proofErr w:type="spellStart"/>
      <w:r w:rsidRPr="002957D6">
        <w:rPr>
          <w:rFonts w:ascii="Times New Roman" w:hAnsi="Times New Roman"/>
          <w:sz w:val="24"/>
          <w:szCs w:val="24"/>
        </w:rPr>
        <w:t>Поронай</w:t>
      </w:r>
      <w:proofErr w:type="spellEnd"/>
      <w:r w:rsidRPr="002957D6">
        <w:rPr>
          <w:rFonts w:ascii="Times New Roman" w:hAnsi="Times New Roman"/>
          <w:sz w:val="24"/>
          <w:szCs w:val="24"/>
        </w:rPr>
        <w:t xml:space="preserve"> приток реки  Черной.</w:t>
      </w:r>
    </w:p>
    <w:p w:rsidR="00D763F4" w:rsidRPr="002957D6" w:rsidRDefault="00D763F4" w:rsidP="001414B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В.В. Путин президент России</w:t>
      </w:r>
      <w:proofErr w:type="gramStart"/>
      <w:r w:rsidRPr="002957D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763F4" w:rsidRPr="002957D6" w:rsidRDefault="00D763F4" w:rsidP="00D763F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D763F4" w:rsidRPr="002957D6" w:rsidRDefault="00D763F4" w:rsidP="00D763F4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 w:rsidRPr="002957D6">
        <w:rPr>
          <w:rFonts w:ascii="Times New Roman" w:hAnsi="Times New Roman"/>
          <w:sz w:val="24"/>
          <w:szCs w:val="24"/>
          <w:vertAlign w:val="superscript"/>
        </w:rPr>
        <w:tab/>
      </w:r>
    </w:p>
    <w:p w:rsidR="00D763F4" w:rsidRPr="002957D6" w:rsidRDefault="00D763F4" w:rsidP="00D763F4">
      <w:pPr>
        <w:jc w:val="center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Ф.И ________________________________________ Класс_____________</w:t>
      </w:r>
    </w:p>
    <w:p w:rsidR="00D763F4" w:rsidRPr="002957D6" w:rsidRDefault="00D763F4" w:rsidP="00D763F4">
      <w:pPr>
        <w:jc w:val="center"/>
        <w:rPr>
          <w:rFonts w:ascii="Times New Roman" w:hAnsi="Times New Roman"/>
          <w:b/>
          <w:sz w:val="24"/>
          <w:szCs w:val="24"/>
        </w:rPr>
      </w:pPr>
      <w:r w:rsidRPr="002957D6">
        <w:rPr>
          <w:rFonts w:ascii="Times New Roman" w:hAnsi="Times New Roman"/>
          <w:b/>
          <w:sz w:val="24"/>
          <w:szCs w:val="24"/>
        </w:rPr>
        <w:t xml:space="preserve">Вариант 2. 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1</w:t>
      </w:r>
      <w:proofErr w:type="gramEnd"/>
      <w:r w:rsidRPr="002957D6">
        <w:rPr>
          <w:rFonts w:ascii="Times New Roman" w:hAnsi="Times New Roman"/>
          <w:sz w:val="24"/>
          <w:szCs w:val="24"/>
        </w:rPr>
        <w:t>. Что относится к живой природе?</w:t>
      </w:r>
    </w:p>
    <w:p w:rsidR="00D763F4" w:rsidRPr="002957D6" w:rsidRDefault="00D763F4" w:rsidP="001414B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солнце                       2) воздух                      3) мухомор                               </w:t>
      </w:r>
    </w:p>
    <w:p w:rsidR="00D763F4" w:rsidRPr="002957D6" w:rsidRDefault="00D763F4" w:rsidP="00D763F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4) лодка</w:t>
      </w:r>
    </w:p>
    <w:p w:rsidR="00D763F4" w:rsidRPr="002957D6" w:rsidRDefault="00D763F4" w:rsidP="00D7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2</w:t>
      </w:r>
      <w:proofErr w:type="gramEnd"/>
      <w:r w:rsidRPr="002957D6">
        <w:rPr>
          <w:rFonts w:ascii="Times New Roman" w:hAnsi="Times New Roman"/>
          <w:sz w:val="24"/>
          <w:szCs w:val="24"/>
        </w:rPr>
        <w:t>. Назови природное явление, не связанное с изменением сезона?</w:t>
      </w:r>
    </w:p>
    <w:p w:rsidR="00D763F4" w:rsidRPr="002957D6" w:rsidRDefault="00D763F4" w:rsidP="001414B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сильный ветер                        3) листопад</w:t>
      </w:r>
    </w:p>
    <w:p w:rsidR="00D763F4" w:rsidRPr="002957D6" w:rsidRDefault="00D763F4" w:rsidP="001414B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таяние снегов                          4) появление почек на деревьях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А3. Назови погодное явление.</w:t>
      </w:r>
    </w:p>
    <w:p w:rsidR="00D763F4" w:rsidRPr="002957D6" w:rsidRDefault="00D763F4" w:rsidP="001414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течение реки                           3) восход Солнца</w:t>
      </w:r>
    </w:p>
    <w:p w:rsidR="00D763F4" w:rsidRPr="002957D6" w:rsidRDefault="00D763F4" w:rsidP="001414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снегопад                                 4) прилёт птиц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4</w:t>
      </w:r>
      <w:proofErr w:type="gramEnd"/>
      <w:r w:rsidRPr="002957D6">
        <w:rPr>
          <w:rFonts w:ascii="Times New Roman" w:hAnsi="Times New Roman"/>
          <w:sz w:val="24"/>
          <w:szCs w:val="24"/>
        </w:rPr>
        <w:t>. Назови группу животных, к которой относится бабочка.</w:t>
      </w:r>
    </w:p>
    <w:p w:rsidR="00D763F4" w:rsidRPr="002957D6" w:rsidRDefault="00D763F4" w:rsidP="001414B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Насекомые                 2) земноводные                3) птицы                 4) звери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А5. Что не относится к сельскохозяйственному труду?</w:t>
      </w:r>
    </w:p>
    <w:p w:rsidR="00D763F4" w:rsidRPr="002957D6" w:rsidRDefault="00D763F4" w:rsidP="001414B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уборка урожая                      3) выпас скота</w:t>
      </w:r>
    </w:p>
    <w:p w:rsidR="00D763F4" w:rsidRPr="002957D6" w:rsidRDefault="00D763F4" w:rsidP="001414B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пошив одежды                      4) посевные работы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6</w:t>
      </w:r>
      <w:proofErr w:type="gramEnd"/>
      <w:r w:rsidRPr="002957D6">
        <w:rPr>
          <w:rFonts w:ascii="Times New Roman" w:hAnsi="Times New Roman"/>
          <w:sz w:val="24"/>
          <w:szCs w:val="24"/>
        </w:rPr>
        <w:t>. Укажи специальный вид транспорта?</w:t>
      </w:r>
    </w:p>
    <w:p w:rsidR="00D763F4" w:rsidRPr="002957D6" w:rsidRDefault="00D763F4" w:rsidP="001414B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метро                                       3) аварийная газовая служба</w:t>
      </w:r>
    </w:p>
    <w:p w:rsidR="00D763F4" w:rsidRPr="002957D6" w:rsidRDefault="00D763F4" w:rsidP="001414B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самолёт                                     4) автобус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7</w:t>
      </w:r>
      <w:proofErr w:type="gramEnd"/>
      <w:r w:rsidRPr="002957D6">
        <w:rPr>
          <w:rFonts w:ascii="Times New Roman" w:hAnsi="Times New Roman"/>
          <w:sz w:val="24"/>
          <w:szCs w:val="24"/>
        </w:rPr>
        <w:t>. Какова функция желудка?</w:t>
      </w:r>
    </w:p>
    <w:p w:rsidR="00D763F4" w:rsidRPr="002957D6" w:rsidRDefault="00D763F4" w:rsidP="001414B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Орган дыхания                                          3) там находится мозг</w:t>
      </w:r>
    </w:p>
    <w:p w:rsidR="00D763F4" w:rsidRPr="002957D6" w:rsidRDefault="00D763F4" w:rsidP="001414B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Разносит кровь по телу                             4) орган пищеварения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А8. По какому телефону звонить, если незнакомый человек пытается открыть дверь?</w:t>
      </w:r>
    </w:p>
    <w:p w:rsidR="00D763F4" w:rsidRPr="002957D6" w:rsidRDefault="00D763F4" w:rsidP="001414B5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 01                       2) 02                              3) 03                           4) 04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</w:t>
      </w:r>
      <w:proofErr w:type="gramStart"/>
      <w:r w:rsidRPr="002957D6">
        <w:rPr>
          <w:rFonts w:ascii="Times New Roman" w:hAnsi="Times New Roman"/>
          <w:sz w:val="24"/>
          <w:szCs w:val="24"/>
        </w:rPr>
        <w:t>9</w:t>
      </w:r>
      <w:proofErr w:type="gramEnd"/>
      <w:r w:rsidRPr="002957D6">
        <w:rPr>
          <w:rFonts w:ascii="Times New Roman" w:hAnsi="Times New Roman"/>
          <w:sz w:val="24"/>
          <w:szCs w:val="24"/>
        </w:rPr>
        <w:t>. Куда должен указывать синий конец стрелки компаса?</w:t>
      </w:r>
    </w:p>
    <w:p w:rsidR="00D763F4" w:rsidRPr="002957D6" w:rsidRDefault="00D763F4" w:rsidP="001414B5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на юг       2) на север                3) на запад                       4) всё равно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А10. Как называют реку, впадающую в другую реку?</w:t>
      </w:r>
    </w:p>
    <w:p w:rsidR="00D763F4" w:rsidRPr="002957D6" w:rsidRDefault="00D763F4" w:rsidP="001414B5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исток                                2) устье                               3) приток                4) рукав  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</w:t>
      </w:r>
      <w:proofErr w:type="gramStart"/>
      <w:r w:rsidRPr="002957D6">
        <w:rPr>
          <w:rFonts w:ascii="Times New Roman" w:hAnsi="Times New Roman"/>
          <w:sz w:val="24"/>
          <w:szCs w:val="24"/>
        </w:rPr>
        <w:t>1</w:t>
      </w:r>
      <w:proofErr w:type="gramEnd"/>
      <w:r w:rsidRPr="002957D6">
        <w:rPr>
          <w:rFonts w:ascii="Times New Roman" w:hAnsi="Times New Roman"/>
          <w:sz w:val="24"/>
          <w:szCs w:val="24"/>
        </w:rPr>
        <w:t>. Что продают в  кондитерской лавке?</w:t>
      </w:r>
    </w:p>
    <w:p w:rsidR="00D763F4" w:rsidRPr="002957D6" w:rsidRDefault="00D763F4" w:rsidP="001414B5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макароны                   2) рыбу                       3) хлеб                        4) овощи   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57150</wp:posOffset>
            </wp:positionV>
            <wp:extent cx="1038225" cy="962025"/>
            <wp:effectExtent l="0" t="0" r="9525" b="9525"/>
            <wp:wrapNone/>
            <wp:docPr id="123" name="Рисунок 123" descr="C:\Users\Елена\Desktop\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7D6">
        <w:rPr>
          <w:rFonts w:ascii="Times New Roman" w:hAnsi="Times New Roman"/>
          <w:sz w:val="24"/>
          <w:szCs w:val="24"/>
        </w:rPr>
        <w:t>В</w:t>
      </w:r>
      <w:proofErr w:type="gramStart"/>
      <w:r w:rsidRPr="002957D6">
        <w:rPr>
          <w:rFonts w:ascii="Times New Roman" w:hAnsi="Times New Roman"/>
          <w:sz w:val="24"/>
          <w:szCs w:val="24"/>
        </w:rPr>
        <w:t>2</w:t>
      </w:r>
      <w:proofErr w:type="gramEnd"/>
      <w:r w:rsidRPr="002957D6">
        <w:rPr>
          <w:rFonts w:ascii="Times New Roman" w:hAnsi="Times New Roman"/>
          <w:sz w:val="24"/>
          <w:szCs w:val="24"/>
        </w:rPr>
        <w:t>. Что означает этот знак?</w:t>
      </w:r>
    </w:p>
    <w:p w:rsidR="00D763F4" w:rsidRPr="002957D6" w:rsidRDefault="00D763F4" w:rsidP="001414B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подземный пешеходный переход                          </w:t>
      </w:r>
    </w:p>
    <w:p w:rsidR="00D763F4" w:rsidRPr="002957D6" w:rsidRDefault="00D763F4" w:rsidP="001414B5">
      <w:pPr>
        <w:pStyle w:val="a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наземный    пешеходный переход</w:t>
      </w:r>
    </w:p>
    <w:p w:rsidR="00D763F4" w:rsidRPr="002957D6" w:rsidRDefault="00D763F4" w:rsidP="001414B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вход или выход</w:t>
      </w:r>
    </w:p>
    <w:p w:rsidR="00D763F4" w:rsidRPr="002957D6" w:rsidRDefault="00D763F4" w:rsidP="001414B5">
      <w:pPr>
        <w:pStyle w:val="a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пешеходный переход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В3. Какой океан омывает северные берега нашей страны?</w:t>
      </w:r>
    </w:p>
    <w:p w:rsidR="00D763F4" w:rsidRPr="002957D6" w:rsidRDefault="00D763F4" w:rsidP="001414B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Тихий                                                   3) Атлантический</w:t>
      </w:r>
    </w:p>
    <w:p w:rsidR="00D763F4" w:rsidRPr="002957D6" w:rsidRDefault="00D763F4" w:rsidP="001414B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Северный Ледовитый                         4) Индийский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В</w:t>
      </w:r>
      <w:proofErr w:type="gramStart"/>
      <w:r w:rsidRPr="002957D6">
        <w:rPr>
          <w:rFonts w:ascii="Times New Roman" w:hAnsi="Times New Roman"/>
          <w:sz w:val="24"/>
          <w:szCs w:val="24"/>
        </w:rPr>
        <w:t>4</w:t>
      </w:r>
      <w:proofErr w:type="gramEnd"/>
      <w:r w:rsidRPr="002957D6">
        <w:rPr>
          <w:rFonts w:ascii="Times New Roman" w:hAnsi="Times New Roman"/>
          <w:sz w:val="24"/>
          <w:szCs w:val="24"/>
        </w:rPr>
        <w:t>. Как ты будешь вести себя в гостях?</w:t>
      </w:r>
    </w:p>
    <w:p w:rsidR="00D763F4" w:rsidRPr="002957D6" w:rsidRDefault="00D763F4" w:rsidP="001414B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громко кричать</w:t>
      </w:r>
    </w:p>
    <w:p w:rsidR="00D763F4" w:rsidRPr="002957D6" w:rsidRDefault="00D763F4" w:rsidP="001414B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lastRenderedPageBreak/>
        <w:t>брать любые вещи, если захочу их посмотреть</w:t>
      </w:r>
    </w:p>
    <w:p w:rsidR="00D763F4" w:rsidRPr="002957D6" w:rsidRDefault="00D763F4" w:rsidP="001414B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спокойно играть со своим другом</w:t>
      </w:r>
    </w:p>
    <w:p w:rsidR="00D763F4" w:rsidRPr="002957D6" w:rsidRDefault="00D763F4" w:rsidP="001414B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сидеть с обиженным лицом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</w:t>
      </w:r>
      <w:proofErr w:type="gramStart"/>
      <w:r w:rsidRPr="002957D6">
        <w:rPr>
          <w:rFonts w:ascii="Times New Roman" w:hAnsi="Times New Roman"/>
          <w:sz w:val="24"/>
          <w:szCs w:val="24"/>
        </w:rPr>
        <w:t>1</w:t>
      </w:r>
      <w:proofErr w:type="gramEnd"/>
      <w:r w:rsidRPr="002957D6">
        <w:rPr>
          <w:rFonts w:ascii="Times New Roman" w:hAnsi="Times New Roman"/>
          <w:sz w:val="24"/>
          <w:szCs w:val="24"/>
        </w:rPr>
        <w:t>. Что можно делать в школе?</w:t>
      </w:r>
    </w:p>
    <w:p w:rsidR="00D763F4" w:rsidRPr="002957D6" w:rsidRDefault="00D763F4" w:rsidP="001414B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драться с одноклассниками                                 3) учить уроки</w:t>
      </w:r>
    </w:p>
    <w:p w:rsidR="00D763F4" w:rsidRPr="002957D6" w:rsidRDefault="00D763F4" w:rsidP="001414B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ходить в библиотеку                                           4) слушать учителя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  </w:t>
      </w: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</w:t>
      </w:r>
      <w:proofErr w:type="gramStart"/>
      <w:r w:rsidRPr="002957D6">
        <w:rPr>
          <w:rFonts w:ascii="Times New Roman" w:hAnsi="Times New Roman"/>
          <w:sz w:val="24"/>
          <w:szCs w:val="24"/>
        </w:rPr>
        <w:t>2</w:t>
      </w:r>
      <w:proofErr w:type="gramEnd"/>
      <w:r w:rsidRPr="002957D6">
        <w:rPr>
          <w:rFonts w:ascii="Times New Roman" w:hAnsi="Times New Roman"/>
          <w:sz w:val="24"/>
          <w:szCs w:val="24"/>
        </w:rPr>
        <w:t>. Какие достопримечательности есть в столице  Поронайске?</w:t>
      </w:r>
    </w:p>
    <w:p w:rsidR="00D763F4" w:rsidRPr="002957D6" w:rsidRDefault="00D763F4" w:rsidP="001414B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Лувр                                                3) Памятник </w:t>
      </w:r>
      <w:proofErr w:type="spellStart"/>
      <w:r w:rsidRPr="002957D6">
        <w:rPr>
          <w:rFonts w:ascii="Times New Roman" w:hAnsi="Times New Roman"/>
          <w:sz w:val="24"/>
          <w:szCs w:val="24"/>
        </w:rPr>
        <w:t>Пермякову</w:t>
      </w:r>
      <w:proofErr w:type="spellEnd"/>
    </w:p>
    <w:p w:rsidR="00D763F4" w:rsidRPr="002957D6" w:rsidRDefault="00D763F4" w:rsidP="001414B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Краеведческий музей                    4) Памятник  </w:t>
      </w:r>
      <w:proofErr w:type="spellStart"/>
      <w:r w:rsidRPr="002957D6">
        <w:rPr>
          <w:rFonts w:ascii="Times New Roman" w:hAnsi="Times New Roman"/>
          <w:sz w:val="24"/>
          <w:szCs w:val="24"/>
        </w:rPr>
        <w:t>Тайхо</w:t>
      </w:r>
      <w:proofErr w:type="spellEnd"/>
      <w:r w:rsidRPr="002957D6">
        <w:rPr>
          <w:rFonts w:ascii="Times New Roman" w:hAnsi="Times New Roman"/>
          <w:sz w:val="24"/>
          <w:szCs w:val="24"/>
        </w:rPr>
        <w:t xml:space="preserve"> Коки</w:t>
      </w:r>
    </w:p>
    <w:p w:rsidR="00D763F4" w:rsidRPr="002957D6" w:rsidRDefault="00D763F4" w:rsidP="00D763F4">
      <w:pPr>
        <w:pStyle w:val="a3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>С3. Какие города находятся не в России?</w:t>
      </w:r>
    </w:p>
    <w:p w:rsidR="00D763F4" w:rsidRPr="002957D6" w:rsidRDefault="00D763F4" w:rsidP="001414B5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D6">
        <w:rPr>
          <w:rFonts w:ascii="Times New Roman" w:hAnsi="Times New Roman"/>
          <w:sz w:val="24"/>
          <w:szCs w:val="24"/>
        </w:rPr>
        <w:t xml:space="preserve">Токио                2) Нью </w:t>
      </w:r>
      <w:proofErr w:type="gramStart"/>
      <w:r w:rsidRPr="002957D6">
        <w:rPr>
          <w:rFonts w:ascii="Times New Roman" w:hAnsi="Times New Roman"/>
          <w:sz w:val="24"/>
          <w:szCs w:val="24"/>
        </w:rPr>
        <w:t>–Й</w:t>
      </w:r>
      <w:proofErr w:type="gramEnd"/>
      <w:r w:rsidRPr="002957D6">
        <w:rPr>
          <w:rFonts w:ascii="Times New Roman" w:hAnsi="Times New Roman"/>
          <w:sz w:val="24"/>
          <w:szCs w:val="24"/>
        </w:rPr>
        <w:t>орк             3)Владивосток               4) Париж</w:t>
      </w:r>
    </w:p>
    <w:p w:rsidR="00D763F4" w:rsidRPr="00211AF5" w:rsidRDefault="00D763F4" w:rsidP="00D76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3F4" w:rsidRPr="002957D6" w:rsidRDefault="00D763F4" w:rsidP="00D763F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957D6">
        <w:rPr>
          <w:rFonts w:ascii="Times New Roman" w:hAnsi="Times New Roman"/>
          <w:b/>
          <w:sz w:val="24"/>
          <w:szCs w:val="28"/>
        </w:rPr>
        <w:t xml:space="preserve">Ключи к тесту </w:t>
      </w:r>
    </w:p>
    <w:p w:rsidR="00D763F4" w:rsidRPr="002957D6" w:rsidRDefault="00D763F4" w:rsidP="00D763F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763F4" w:rsidRPr="002957D6" w:rsidRDefault="00D763F4" w:rsidP="00D763F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957D6">
        <w:rPr>
          <w:rFonts w:ascii="Times New Roman" w:hAnsi="Times New Roman"/>
          <w:sz w:val="24"/>
          <w:szCs w:val="28"/>
        </w:rPr>
        <w:t>Задания</w:t>
      </w:r>
      <w:proofErr w:type="gramStart"/>
      <w:r w:rsidRPr="002957D6">
        <w:rPr>
          <w:rFonts w:ascii="Times New Roman" w:hAnsi="Times New Roman"/>
          <w:sz w:val="24"/>
          <w:szCs w:val="28"/>
        </w:rPr>
        <w:t xml:space="preserve"> А</w:t>
      </w:r>
      <w:proofErr w:type="gramEnd"/>
      <w:r w:rsidRPr="002957D6">
        <w:rPr>
          <w:rFonts w:ascii="Times New Roman" w:hAnsi="Times New Roman"/>
          <w:sz w:val="24"/>
          <w:szCs w:val="28"/>
        </w:rPr>
        <w:t xml:space="preserve"> и В предполагают один верный ответ, в заданиях уровня С может быть, как один, так и несколько правильных ответов.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D763F4" w:rsidRPr="002957D6" w:rsidTr="00D60952">
        <w:tc>
          <w:tcPr>
            <w:tcW w:w="353" w:type="dxa"/>
          </w:tcPr>
          <w:p w:rsidR="00D763F4" w:rsidRPr="002957D6" w:rsidRDefault="00D763F4" w:rsidP="00D609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99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</w:tr>
      <w:tr w:rsidR="00D763F4" w:rsidRPr="002957D6" w:rsidTr="00D60952">
        <w:tc>
          <w:tcPr>
            <w:tcW w:w="353" w:type="dxa"/>
          </w:tcPr>
          <w:p w:rsidR="00D763F4" w:rsidRPr="002957D6" w:rsidRDefault="00D763F4" w:rsidP="00D609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763F4" w:rsidRPr="002957D6" w:rsidTr="00D60952">
        <w:tc>
          <w:tcPr>
            <w:tcW w:w="353" w:type="dxa"/>
          </w:tcPr>
          <w:p w:rsidR="00D763F4" w:rsidRPr="002957D6" w:rsidRDefault="00D763F4" w:rsidP="00D609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37" w:type="dxa"/>
          </w:tcPr>
          <w:p w:rsidR="00D763F4" w:rsidRPr="002957D6" w:rsidRDefault="00D763F4" w:rsidP="00D60952">
            <w:pPr>
              <w:rPr>
                <w:rFonts w:ascii="Times New Roman" w:hAnsi="Times New Roman"/>
                <w:sz w:val="24"/>
                <w:szCs w:val="24"/>
              </w:rPr>
            </w:pPr>
            <w:r w:rsidRPr="002957D6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</w:tr>
    </w:tbl>
    <w:p w:rsidR="00D763F4" w:rsidRPr="002957D6" w:rsidRDefault="00D763F4" w:rsidP="00D763F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2957D6">
        <w:rPr>
          <w:b/>
          <w:szCs w:val="28"/>
        </w:rPr>
        <w:t>Критерии оценивания контрольной работы</w:t>
      </w:r>
    </w:p>
    <w:p w:rsidR="00D763F4" w:rsidRPr="002957D6" w:rsidRDefault="00D763F4" w:rsidP="00D763F4">
      <w:pPr>
        <w:pStyle w:val="af5"/>
        <w:jc w:val="center"/>
        <w:rPr>
          <w:b/>
        </w:rPr>
      </w:pPr>
      <w:r w:rsidRPr="002957D6">
        <w:rPr>
          <w:b/>
        </w:rPr>
        <w:t xml:space="preserve">Критерии оценивания контрольной работы </w:t>
      </w:r>
      <w:r>
        <w:rPr>
          <w:b/>
        </w:rPr>
        <w:t xml:space="preserve"> 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Используются письменные проверочные работы, не требующие развернутого ответа с большой затратой времени и устный опрос. В письменных проверочных работах орфографические ошибки не учитываются.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</w:t>
      </w:r>
    </w:p>
    <w:p w:rsidR="00D763F4" w:rsidRPr="001B39C3" w:rsidRDefault="00D763F4" w:rsidP="00D7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763F4" w:rsidRDefault="00D763F4" w:rsidP="000353AE">
      <w:pPr>
        <w:pStyle w:val="a3"/>
        <w:spacing w:after="0"/>
        <w:ind w:left="1515"/>
        <w:jc w:val="both"/>
        <w:outlineLvl w:val="0"/>
      </w:pPr>
    </w:p>
    <w:p w:rsidR="00207DAB" w:rsidRDefault="00207DAB" w:rsidP="00207DAB">
      <w:pPr>
        <w:pStyle w:val="c26c2c41"/>
        <w:spacing w:before="0" w:beforeAutospacing="0" w:after="0" w:afterAutospacing="0"/>
        <w:ind w:left="-180" w:firstLine="900"/>
        <w:jc w:val="center"/>
        <w:rPr>
          <w:rStyle w:val="c37c33"/>
          <w:rFonts w:eastAsia="Calibri"/>
          <w:b/>
        </w:rPr>
      </w:pPr>
      <w:r>
        <w:rPr>
          <w:rStyle w:val="c37c33"/>
          <w:rFonts w:eastAsia="Calibri"/>
          <w:b/>
        </w:rPr>
        <w:t>ИЗОБРАЗИТЕЛЬНОЕ ИСКУССТВО</w:t>
      </w:r>
    </w:p>
    <w:p w:rsidR="00207DAB" w:rsidRDefault="00207DAB" w:rsidP="0020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        </w:t>
      </w:r>
      <w:r w:rsidRPr="00A03F2C">
        <w:rPr>
          <w:rFonts w:ascii="Times New Roman" w:hAnsi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207DAB" w:rsidRPr="00B970C7" w:rsidRDefault="00207DAB" w:rsidP="00207DA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/>
          <w:color w:val="000000" w:themeColor="text1"/>
          <w:sz w:val="24"/>
          <w:szCs w:val="24"/>
        </w:rPr>
        <w:t>Данная адаптированная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рабочая   программа  по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литературному чтению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является часть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ю АООП НОО (для 1-4) </w:t>
      </w:r>
      <w:r w:rsidR="00D60952">
        <w:rPr>
          <w:rFonts w:ascii="Times New Roman" w:eastAsia="Calibri" w:hAnsi="Times New Roman"/>
          <w:color w:val="000000" w:themeColor="text1"/>
          <w:sz w:val="24"/>
          <w:szCs w:val="24"/>
        </w:rPr>
        <w:t>МАОУ «Савинская средняя школа»</w:t>
      </w:r>
      <w:r w:rsidRPr="00B970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составлена на основе: </w:t>
      </w:r>
    </w:p>
    <w:p w:rsidR="00207DAB" w:rsidRDefault="00207DAB" w:rsidP="00207DA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970C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примерной  а</w:t>
      </w:r>
      <w:r w:rsidRPr="00B97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даптированной  основной  Общеобразовательной  программы  начального общего образования обучающихся  с задержкой  психического  развития (вариант 7.1)</w:t>
      </w:r>
    </w:p>
    <w:p w:rsidR="00207DAB" w:rsidRDefault="00207DAB" w:rsidP="0020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основе авторской программы «Изобразительное искусство» Л.А. </w:t>
      </w:r>
      <w:proofErr w:type="spellStart"/>
      <w:r>
        <w:rPr>
          <w:rFonts w:ascii="Times New Roman" w:hAnsi="Times New Roman"/>
          <w:sz w:val="24"/>
          <w:szCs w:val="24"/>
        </w:rPr>
        <w:t>Неменской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системы «Школа России» (</w:t>
      </w:r>
      <w:r w:rsidRPr="003E6F91">
        <w:rPr>
          <w:rFonts w:ascii="Times New Roman" w:hAnsi="Times New Roman"/>
          <w:color w:val="000000"/>
          <w:sz w:val="24"/>
          <w:szCs w:val="24"/>
        </w:rPr>
        <w:t>М.</w:t>
      </w:r>
      <w:proofErr w:type="gramStart"/>
      <w:r w:rsidRPr="003E6F9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E6F91">
        <w:rPr>
          <w:rFonts w:ascii="Times New Roman" w:hAnsi="Times New Roman"/>
          <w:color w:val="000000"/>
          <w:sz w:val="24"/>
          <w:szCs w:val="24"/>
        </w:rPr>
        <w:t xml:space="preserve"> Просвещение, 201</w:t>
      </w:r>
      <w:r>
        <w:rPr>
          <w:rFonts w:ascii="Times New Roman" w:hAnsi="Times New Roman"/>
          <w:color w:val="000000"/>
          <w:sz w:val="24"/>
          <w:szCs w:val="24"/>
        </w:rPr>
        <w:t>8.)</w:t>
      </w:r>
    </w:p>
    <w:p w:rsidR="00207DAB" w:rsidRDefault="00207DAB" w:rsidP="00207D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УМК  «Школа России»,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, Л. А.</w:t>
      </w:r>
      <w:r>
        <w:rPr>
          <w:rFonts w:ascii="Times New Roman" w:hAnsi="Times New Roman"/>
          <w:color w:val="000000"/>
          <w:sz w:val="24"/>
          <w:szCs w:val="24"/>
        </w:rPr>
        <w:t xml:space="preserve"> Изобразительное искусство. Каждый народ – художник.2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учреждений / Л.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; под ред. Б.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М.: Просвещение, 20</w:t>
      </w:r>
      <w:r w:rsidR="00D60952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07DAB" w:rsidRDefault="00207DAB" w:rsidP="00207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</w:t>
      </w:r>
      <w:r w:rsidRPr="000770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езультаты изучения учебного предмета</w:t>
      </w:r>
    </w:p>
    <w:p w:rsidR="00207DAB" w:rsidRPr="0007700F" w:rsidRDefault="00207DAB" w:rsidP="00207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770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(личностные, </w:t>
      </w:r>
      <w:proofErr w:type="spellStart"/>
      <w:r w:rsidRPr="000770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0770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предметные).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У </w:t>
      </w: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обучающегося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будут сформированы: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образ Родины, отраженный в художественных произведениях, через восприятие пейзажей городов Золотого кольца России;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представление о труде художника, его роли в жизни общества;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приобщение к мировой художественной культуре, архитектуре разных стран;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интерес к художественно-творческой деятельности;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понимание чу</w:t>
      </w:r>
      <w:proofErr w:type="gramStart"/>
      <w:r w:rsidRPr="00CA1E81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CA1E81">
        <w:rPr>
          <w:rFonts w:ascii="Times New Roman" w:eastAsia="Calibri" w:hAnsi="Times New Roman" w:cs="Times New Roman"/>
          <w:sz w:val="24"/>
          <w:szCs w:val="24"/>
        </w:rPr>
        <w:t>угих людей;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первоначальное осознание роли прекрасного в жизни человека;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понимание значения иллюстраций к литературным произведениям (сказкам), живописи в мультипликации;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485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  <w:t>выражение в собственном творчестве своих чувств и настроений.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для формирования: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нравственно-эстетических переживаний художественных произведений;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представления о разнообразии и широте изобразительного искусства;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интереса к характерам и настроениям людей и личностной идентификации через восприятие портретного жанра;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принятия на первоначальном уровне нравственного содержания произведений изобразительного искусства;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понимания значения изобразительного искусства в собственной жизни;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первоначальной потребности воплощать в реальную жизнь эстетические замыслы;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позиции зрителя и автора художественных произведений.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after="0" w:line="240" w:lineRule="auto"/>
        <w:ind w:right="-22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proofErr w:type="spellStart"/>
      <w:r w:rsidRPr="00CA1E8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A1E8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 научится: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учебными задачами, инструкцией учителя и замыслом художественной работы;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выполнять действия в устной форме;</w:t>
      </w:r>
    </w:p>
    <w:p w:rsidR="00207DAB" w:rsidRPr="00CA1E81" w:rsidRDefault="00207DAB" w:rsidP="001414B5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осуществлять контроль своего участия в ходе коллективных творческих работ.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485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</w: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понимать смысл заданий и вопросов,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предложенных</w:t>
      </w:r>
      <w:proofErr w:type="gramEnd"/>
      <w:r w:rsidRPr="00CA1E81">
        <w:rPr>
          <w:rFonts w:ascii="Times New Roman" w:eastAsia="Calibri" w:hAnsi="Times New Roman" w:cs="Times New Roman"/>
          <w:iCs/>
          <w:sz w:val="24"/>
          <w:szCs w:val="24"/>
        </w:rPr>
        <w:t xml:space="preserve"> в учебнике;</w:t>
      </w:r>
    </w:p>
    <w:p w:rsidR="00207DAB" w:rsidRPr="00CA1E81" w:rsidRDefault="00207DAB" w:rsidP="001414B5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080" w:right="-2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осуществлять контроль по результату и способу действия;</w:t>
      </w:r>
    </w:p>
    <w:p w:rsidR="00207DAB" w:rsidRPr="00CA1E81" w:rsidRDefault="00207DAB" w:rsidP="001414B5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080" w:right="-2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выполнять действия в опоре на заданный ориентир;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61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</w: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499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</w: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выполнять дифференцированные задания (для мальчиков и девочек).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 научится: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расширять свои представления об искусстве (например, обращаясь к разделу «Знакомство с музеем»);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ориентироваться в способах решения исполнительской задачи;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читать простое схематическое изображение;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различать условные обозначения;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взрослых, сверстников;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542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  <w:t>сопоставлять впечатления, полученные при восприятии разных видов искусств (литература, музыка) и жизненного опыта.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lastRenderedPageBreak/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485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</w: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осуществлять поиск дополнительной информации (задания типа «Найдите на сайте…») с помощью взрослых;</w:t>
      </w:r>
    </w:p>
    <w:p w:rsidR="00207DAB" w:rsidRPr="00CA1E81" w:rsidRDefault="00207DAB" w:rsidP="007F706F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работать с дополнительными текстами (рубрика «Советуем прочитать»);</w:t>
      </w:r>
    </w:p>
    <w:p w:rsidR="00207DAB" w:rsidRPr="00CA1E81" w:rsidRDefault="00207DAB" w:rsidP="007F706F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207DAB" w:rsidRPr="00CA1E81" w:rsidRDefault="00207DAB" w:rsidP="007F706F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соотносить схематические изображения с содержанием заданий;</w:t>
      </w:r>
    </w:p>
    <w:p w:rsidR="00207DAB" w:rsidRPr="00CA1E81" w:rsidRDefault="00207DAB" w:rsidP="007F706F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 xml:space="preserve">выбирать из нескольких вариантов выполнения работы </w:t>
      </w:r>
      <w:proofErr w:type="gramStart"/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приемлемый</w:t>
      </w:r>
      <w:proofErr w:type="gramEnd"/>
      <w:r w:rsidRPr="00CA1E81">
        <w:rPr>
          <w:rFonts w:ascii="Times New Roman" w:eastAsia="Calibri" w:hAnsi="Times New Roman" w:cs="Times New Roman"/>
          <w:iCs/>
          <w:sz w:val="24"/>
          <w:szCs w:val="24"/>
        </w:rPr>
        <w:t xml:space="preserve"> для себя;</w:t>
      </w:r>
    </w:p>
    <w:p w:rsidR="00207DAB" w:rsidRPr="00CA1E81" w:rsidRDefault="00207DAB" w:rsidP="007F706F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строить рассуждения о воспринимаемых произведениях.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 научится: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выполнять работу со сверстниками;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воспринимать и учитывать настроение других людей, их эмоции от восприятия произведений искусства;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договариваться, приходить к общему решению.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562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</w: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контролировать действия других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участников в процессе коллективной творческой деятельности;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понимать содержание вопросов и воспроизводить их;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контролировать свои действия в коллективной работе;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проявлять инициативу, участвуя в создании коллективных художественных работ;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узнавать мнение друзей или одноклассников;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вести диалог с учителем и одноклассниками, прислушиваясь к их мнению, и выражать свое терпимо и убедительно.</w:t>
      </w:r>
    </w:p>
    <w:p w:rsidR="00207DAB" w:rsidRPr="00CA1E81" w:rsidRDefault="00207DAB" w:rsidP="00207DAB">
      <w:pPr>
        <w:widowControl w:val="0"/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line="240" w:lineRule="auto"/>
        <w:ind w:right="-2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pacing w:val="-8"/>
          <w:sz w:val="24"/>
          <w:szCs w:val="24"/>
        </w:rPr>
        <w:t>Предметные результаты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z w:val="24"/>
          <w:szCs w:val="24"/>
        </w:rPr>
        <w:t>Восприятие искусства и виды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 научится:</w:t>
      </w:r>
    </w:p>
    <w:p w:rsidR="00207DAB" w:rsidRPr="00CA1E81" w:rsidRDefault="00207DAB" w:rsidP="001414B5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left="36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207DAB" w:rsidRPr="00CA1E81" w:rsidRDefault="00207DAB" w:rsidP="001414B5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left="36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узнавать и воспринимать шедевры русского и мирового искусства, изображающие природу, человека;</w:t>
      </w:r>
    </w:p>
    <w:p w:rsidR="00207DAB" w:rsidRPr="00CA1E81" w:rsidRDefault="00207DAB" w:rsidP="001414B5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left="36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207DAB" w:rsidRPr="00CA1E81" w:rsidRDefault="00207DAB" w:rsidP="001414B5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left="36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 xml:space="preserve">воспринимать красоту архитектуры и понимать ее роль в жизни человека; </w:t>
      </w: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художественной деятельности;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682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  <w:t>понимать общее и особенное в произведении изобразительного искусства и в художественной фотографии;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207DAB" w:rsidRPr="00CA1E81" w:rsidRDefault="00207DAB" w:rsidP="001414B5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207DAB" w:rsidRPr="00CA1E81" w:rsidRDefault="00207DAB" w:rsidP="001414B5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видеть проявления художественной культуры вокруг: музеи искусства, архитектура, дизайн;</w:t>
      </w:r>
    </w:p>
    <w:p w:rsidR="00207DAB" w:rsidRPr="00CA1E81" w:rsidRDefault="00207DAB" w:rsidP="001414B5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высказывать суждение о художественных произведениях, изображающих природу</w:t>
      </w:r>
      <w:r w:rsidRPr="00CA1E8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Азбука искусства. Как говорит искусство.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 научится:</w:t>
      </w:r>
    </w:p>
    <w:p w:rsidR="00207DAB" w:rsidRPr="00CA1E81" w:rsidRDefault="00207DAB" w:rsidP="001414B5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080" w:right="-2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использовать элементарные правила перспективы для передачи пространства на плоскости в изображениях природы;</w:t>
      </w:r>
    </w:p>
    <w:p w:rsidR="00207DAB" w:rsidRPr="00CA1E81" w:rsidRDefault="00207DAB" w:rsidP="001414B5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080" w:right="-2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изображать простейшую линию горизонта и ее особенности;</w:t>
      </w:r>
    </w:p>
    <w:p w:rsidR="00207DAB" w:rsidRPr="00CA1E81" w:rsidRDefault="00207DAB" w:rsidP="001414B5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080" w:right="-2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различать хроматические и ахроматические цвета;</w:t>
      </w:r>
    </w:p>
    <w:p w:rsidR="00207DAB" w:rsidRPr="00CA1E81" w:rsidRDefault="00207DAB" w:rsidP="001414B5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владеть дополнительными приемами работы с новыми графическими материалами;</w:t>
      </w:r>
    </w:p>
    <w:p w:rsidR="00207DAB" w:rsidRPr="00CA1E81" w:rsidRDefault="00207DAB" w:rsidP="001414B5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выбирать характер линий для передачи выразительных образов природы разных географических широт;</w:t>
      </w:r>
    </w:p>
    <w:p w:rsidR="00207DAB" w:rsidRPr="00CA1E81" w:rsidRDefault="00207DAB" w:rsidP="001414B5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использовать базовые формы композиции: геометрическая форма - предмет;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lastRenderedPageBreak/>
        <w:t>моделировать цветок из простейшей базовой формы;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создавать средствами рисунка и живописи образы героев сказок народов мира.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различать и изображать различные виды линии горизонта;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подбирать соответствующий материал для выполнения замысла;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передавать воздушную перспективу в пейзаже графическими и живописными приемами;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применять хроматические и ахроматические цвета для передачи объема или пространства;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соблюдать пропорции человека и особенности передачи его портрета;</w:t>
      </w:r>
    </w:p>
    <w:p w:rsidR="00207DAB" w:rsidRPr="00CA1E81" w:rsidRDefault="00207DAB" w:rsidP="001414B5">
      <w:pPr>
        <w:widowControl w:val="0"/>
        <w:numPr>
          <w:ilvl w:val="0"/>
          <w:numId w:val="83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передавать эмоциональное состояние героев литературных произведений средствами рисунка и живописи.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1E81">
        <w:rPr>
          <w:rFonts w:ascii="Times New Roman" w:eastAsia="Calibri" w:hAnsi="Times New Roman" w:cs="Times New Roman"/>
          <w:b/>
          <w:iCs/>
          <w:sz w:val="24"/>
          <w:szCs w:val="24"/>
        </w:rPr>
        <w:t>Значимые темы искусства. О чем говорит искусство?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 научится:</w:t>
      </w:r>
    </w:p>
    <w:p w:rsidR="00207DAB" w:rsidRPr="00CA1E81" w:rsidRDefault="00207DAB" w:rsidP="00207DAB">
      <w:pPr>
        <w:shd w:val="clear" w:color="auto" w:fill="FFFFFF"/>
        <w:tabs>
          <w:tab w:val="left" w:pos="284"/>
          <w:tab w:val="left" w:pos="571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-</w:t>
      </w:r>
      <w:r w:rsidRPr="00CA1E81">
        <w:rPr>
          <w:rFonts w:ascii="Times New Roman" w:eastAsia="Calibri" w:hAnsi="Times New Roman" w:cs="Times New Roman"/>
          <w:sz w:val="24"/>
          <w:szCs w:val="24"/>
        </w:rPr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использовать различные художественные материалы для передачи пейзажей разных географических широт;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передавать характер и намерения объекта в иллюстрации к русским и зарубежным сказкам;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sz w:val="24"/>
          <w:szCs w:val="24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207DAB" w:rsidRPr="00CA1E81" w:rsidRDefault="00207DAB" w:rsidP="00207DAB">
      <w:pPr>
        <w:shd w:val="clear" w:color="auto" w:fill="FFFFFF"/>
        <w:tabs>
          <w:tab w:val="left" w:pos="284"/>
        </w:tabs>
        <w:spacing w:line="240" w:lineRule="auto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Обучающийся</w:t>
      </w:r>
      <w:proofErr w:type="gramEnd"/>
      <w:r w:rsidRPr="00CA1E8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передавать настроение в пейзажах;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соединять различные графические материалы в одной работе над образом;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изображать старинные русские города по памяти или представлению;</w:t>
      </w:r>
    </w:p>
    <w:p w:rsidR="00207DAB" w:rsidRPr="00CA1E81" w:rsidRDefault="00207DAB" w:rsidP="001414B5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создавать узоры народов мира;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подбирать соответствующие художественные материалы для изображения главных героев произведений;</w:t>
      </w:r>
    </w:p>
    <w:p w:rsidR="00207DAB" w:rsidRPr="00CA1E81" w:rsidRDefault="00207DAB" w:rsidP="001414B5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720" w:right="-22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81">
        <w:rPr>
          <w:rFonts w:ascii="Times New Roman" w:eastAsia="Calibri" w:hAnsi="Times New Roman" w:cs="Times New Roman"/>
          <w:iCs/>
          <w:sz w:val="24"/>
          <w:szCs w:val="24"/>
        </w:rPr>
        <w:t>совмещать работу на плоскости и в объеме.</w:t>
      </w:r>
    </w:p>
    <w:p w:rsidR="00207DAB" w:rsidRDefault="00207DAB" w:rsidP="00207D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7DAB" w:rsidRPr="00207DAB" w:rsidRDefault="00207DAB" w:rsidP="00207DA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DAB"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207DAB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>Как и чем работает художник? (8 ч)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Три основные краски – красная, синяя, желтая. Пять красок — все богатство цвета и тона.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Выразительность материалов для работы в объеме. Выразительные возможности бумаги.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Для художника любой материал может стать выразительным (обобщение темы).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Реальность и фантазия </w:t>
      </w:r>
      <w:proofErr w:type="gramStart"/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>7 ч)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>О чём говорит искусство (11ч)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Выражение характера изображаемых животных. Выражение характера человека в изображении: мужской образ. Выражение характера человека в изображении: женский образ.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Образ человека и его характер, выраженный в объеме. Изображение природы в различных состояниях. Выражение характера человека через украшение. Выражение намерений через украшение.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b/>
          <w:bCs/>
          <w:color w:val="000000"/>
          <w:sz w:val="24"/>
          <w:szCs w:val="24"/>
        </w:rPr>
        <w:t>Как говорит искусство (9ч)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Цвет как средство выражения: тихие (глухие) и звонкие цвета. Линия как средство выражения: ритм линий. Линия как средство выражения: характер линий.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Ритм пятен как средство выражения. Пропорции выражают характер.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shd w:val="clear" w:color="auto" w:fill="FFFFFF"/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07DAB">
        <w:rPr>
          <w:rFonts w:ascii="Times New Roman" w:hAnsi="Times New Roman"/>
          <w:color w:val="000000"/>
          <w:sz w:val="24"/>
          <w:szCs w:val="24"/>
        </w:rPr>
        <w:t>Ритм линий и пятен, цвет, пропорции — средства выразительности. Обобщающий урок года.</w:t>
      </w:r>
    </w:p>
    <w:p w:rsidR="00207DAB" w:rsidRPr="00207DAB" w:rsidRDefault="00207DAB" w:rsidP="001414B5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07DAB">
        <w:rPr>
          <w:rFonts w:ascii="Times New Roman" w:hAnsi="Times New Roman"/>
          <w:b/>
          <w:sz w:val="24"/>
          <w:szCs w:val="24"/>
        </w:rPr>
        <w:lastRenderedPageBreak/>
        <w:t>Этно-культурные</w:t>
      </w:r>
      <w:proofErr w:type="gramEnd"/>
      <w:r w:rsidRPr="00207DAB">
        <w:rPr>
          <w:rFonts w:ascii="Times New Roman" w:hAnsi="Times New Roman"/>
          <w:b/>
          <w:sz w:val="24"/>
          <w:szCs w:val="24"/>
        </w:rPr>
        <w:t xml:space="preserve"> особенности региона (ЭКОР) </w:t>
      </w:r>
      <w:r w:rsidRPr="00207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обсуждаются в ходе изучения таких разделов: «Реальность и фантазия», «Как говорит искусство?».</w:t>
      </w:r>
    </w:p>
    <w:p w:rsidR="00207DAB" w:rsidRDefault="00207DAB" w:rsidP="00207DA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207DAB" w:rsidRPr="00FE687C" w:rsidRDefault="00207DAB" w:rsidP="00207DA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E687C">
        <w:rPr>
          <w:rFonts w:ascii="Times New Roman" w:hAnsi="Times New Roman"/>
          <w:b/>
          <w:smallCaps/>
          <w:sz w:val="24"/>
          <w:szCs w:val="24"/>
        </w:rPr>
        <w:t xml:space="preserve">КАЛЕНДАРНО – ТЕМАТИЧЕСКОЕ ПЛАНИРОВАНИЕ </w:t>
      </w:r>
    </w:p>
    <w:p w:rsidR="00207DAB" w:rsidRPr="00FE687C" w:rsidRDefault="00207DAB" w:rsidP="00207DA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E687C">
        <w:rPr>
          <w:rFonts w:ascii="Times New Roman" w:hAnsi="Times New Roman"/>
          <w:b/>
          <w:smallCaps/>
          <w:sz w:val="24"/>
          <w:szCs w:val="24"/>
        </w:rPr>
        <w:t xml:space="preserve">ПО ИЗОБРАЗИТЕЛЬНОМУ ИСКУССТВУ </w:t>
      </w:r>
    </w:p>
    <w:p w:rsidR="00207DAB" w:rsidRPr="00FE687C" w:rsidRDefault="00207DAB" w:rsidP="00207DAB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07DAB" w:rsidRPr="00FE687C" w:rsidRDefault="00207DAB" w:rsidP="00207DAB">
      <w:pPr>
        <w:spacing w:after="0" w:line="240" w:lineRule="auto"/>
        <w:jc w:val="both"/>
        <w:rPr>
          <w:rFonts w:ascii="Times New Roman" w:hAnsi="Times New Roman"/>
          <w:b/>
          <w:i/>
          <w:smallCaps/>
          <w:sz w:val="24"/>
          <w:szCs w:val="24"/>
        </w:rPr>
      </w:pPr>
      <w:r w:rsidRPr="00FE687C">
        <w:rPr>
          <w:rFonts w:ascii="Times New Roman" w:hAnsi="Times New Roman"/>
          <w:b/>
          <w:i/>
          <w:smallCaps/>
          <w:sz w:val="24"/>
          <w:szCs w:val="24"/>
        </w:rPr>
        <w:t>1  час  в неделю  – 3</w:t>
      </w:r>
      <w:r w:rsidR="00D60952">
        <w:rPr>
          <w:rFonts w:ascii="Times New Roman" w:hAnsi="Times New Roman"/>
          <w:b/>
          <w:i/>
          <w:smallCaps/>
          <w:sz w:val="24"/>
          <w:szCs w:val="24"/>
        </w:rPr>
        <w:t>4</w:t>
      </w:r>
      <w:r w:rsidRPr="00FE687C">
        <w:rPr>
          <w:rFonts w:ascii="Times New Roman" w:hAnsi="Times New Roman"/>
          <w:b/>
          <w:i/>
          <w:smallCaps/>
          <w:sz w:val="24"/>
          <w:szCs w:val="24"/>
        </w:rPr>
        <w:t xml:space="preserve"> ч.</w:t>
      </w:r>
      <w:r w:rsidRPr="00FE687C">
        <w:rPr>
          <w:rFonts w:ascii="Times New Roman" w:hAnsi="Times New Roman"/>
          <w:b/>
          <w:i/>
          <w:smallCaps/>
          <w:sz w:val="24"/>
          <w:szCs w:val="24"/>
        </w:rPr>
        <w:tab/>
      </w:r>
    </w:p>
    <w:p w:rsidR="00207DAB" w:rsidRDefault="00207DAB" w:rsidP="00207DAB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031"/>
        <w:gridCol w:w="5836"/>
        <w:gridCol w:w="1603"/>
      </w:tblGrid>
      <w:tr w:rsidR="00207DAB" w:rsidRPr="00FE687C" w:rsidTr="00D60952">
        <w:trPr>
          <w:trHeight w:val="397"/>
          <w:tblHeader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План.</w:t>
            </w:r>
          </w:p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Факт.</w:t>
            </w:r>
          </w:p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4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5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Чем и как работают художники (8 часов)</w:t>
            </w: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Гуашь. Цветочная поляна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550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Гуашь, добавление черной и белой краски.  Природная стихия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Восковые мелки. Букет осени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Восковые мелки. Букет осени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Аппликация из осенних листьев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Аппликация « Осенний ковер»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Графические материалы.  Волшебный цветок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Пластилин.  Древний мир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5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4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Мы изображаем, украшаем, строим (8 часов)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Изображение и реальность. Птицы родного края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Сказочная птица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Сказочная птица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Украшение и реальность. Паутинка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Украшение и фантазия. Кружева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Постройка и реальность. Мой дом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Постройка и фантазия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за первое полугодие            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3B4C">
              <w:rPr>
                <w:rFonts w:ascii="Times New Roman" w:eastAsia="Calibri" w:hAnsi="Times New Roman"/>
                <w:i/>
                <w:sz w:val="18"/>
                <w:szCs w:val="24"/>
              </w:rPr>
              <w:t>ПРИЛ</w:t>
            </w:r>
            <w:r>
              <w:rPr>
                <w:rFonts w:ascii="Times New Roman" w:eastAsia="Calibri" w:hAnsi="Times New Roman"/>
                <w:i/>
                <w:sz w:val="18"/>
                <w:szCs w:val="24"/>
              </w:rPr>
              <w:t>ОЖЕНИЕ</w:t>
            </w:r>
            <w:proofErr w:type="gramStart"/>
            <w:r>
              <w:rPr>
                <w:rFonts w:ascii="Times New Roman" w:eastAsia="Calibri" w:hAnsi="Times New Roman"/>
                <w:i/>
                <w:sz w:val="18"/>
                <w:szCs w:val="24"/>
              </w:rPr>
              <w:t>1</w:t>
            </w:r>
            <w:proofErr w:type="gramEnd"/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5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5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О чем говорит искусство (9 часов)</w:t>
            </w: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Выражение отношения к окружающему миру через изображение природы.  Море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Выражение отношения к окружающему миру через изображение животных. 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Образ человека и его характер </w:t>
            </w:r>
            <w:proofErr w:type="gramStart"/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(  </w:t>
            </w:r>
            <w:proofErr w:type="gramEnd"/>
            <w:r w:rsidRPr="00FE687C">
              <w:rPr>
                <w:rFonts w:ascii="Times New Roman" w:eastAsia="Calibri" w:hAnsi="Times New Roman"/>
                <w:sz w:val="24"/>
                <w:szCs w:val="24"/>
              </w:rPr>
              <w:t>женский образ)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Образ человека и его характер </w:t>
            </w:r>
            <w:proofErr w:type="gramStart"/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(  </w:t>
            </w:r>
            <w:proofErr w:type="gramEnd"/>
            <w:r w:rsidRPr="00FE687C">
              <w:rPr>
                <w:rFonts w:ascii="Times New Roman" w:eastAsia="Calibri" w:hAnsi="Times New Roman"/>
                <w:sz w:val="24"/>
                <w:szCs w:val="24"/>
              </w:rPr>
              <w:t>женский образ)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Образ человека и его характер </w:t>
            </w:r>
            <w:proofErr w:type="gramStart"/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(   </w:t>
            </w:r>
            <w:proofErr w:type="gramEnd"/>
            <w:r w:rsidRPr="00FE687C">
              <w:rPr>
                <w:rFonts w:ascii="Times New Roman" w:eastAsia="Calibri" w:hAnsi="Times New Roman"/>
                <w:sz w:val="24"/>
                <w:szCs w:val="24"/>
              </w:rPr>
              <w:t>в  объеме, мужской образ)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Выражение характера человека через украшение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Выражение намерений человека через конструкцию и декор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Выражение намерений человека через конструкцию и декор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Обобщение темы. Космическое путешествие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5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Как говорит искусство (10 часов)</w:t>
            </w: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Цвет как средство выражения. Теплые и холодные цвета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0" w:type="auto"/>
            <w:gridSpan w:val="5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Цвет как средство выражения. Теплые и холодные цвета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Цвет как средство выражения.  Автопортрет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Пятно как средство выражения. Силуэт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Пятно как средство выражения. Силуэт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Линия как средство выражения. Мыльные пузыри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Цвет, ритм, композици</w:t>
            </w:r>
            <w:proofErr w:type="gramStart"/>
            <w:r w:rsidRPr="00FE687C">
              <w:rPr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выразительности. </w:t>
            </w:r>
          </w:p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>Весна, шум птиц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Цвет, ритм, композиция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687C">
              <w:rPr>
                <w:rFonts w:ascii="Times New Roman" w:eastAsia="Calibri" w:hAnsi="Times New Roman"/>
                <w:sz w:val="24"/>
                <w:szCs w:val="24"/>
              </w:rPr>
              <w:t>- средства выразительности. Весна, шум птиц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работа.           </w:t>
            </w:r>
          </w:p>
        </w:tc>
        <w:tc>
          <w:tcPr>
            <w:tcW w:w="0" w:type="auto"/>
            <w:shd w:val="clear" w:color="auto" w:fill="auto"/>
          </w:tcPr>
          <w:p w:rsidR="00207DAB" w:rsidRPr="008A3B4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A3B4C">
              <w:rPr>
                <w:rFonts w:ascii="Times New Roman" w:eastAsia="Calibri" w:hAnsi="Times New Roman"/>
                <w:i/>
                <w:sz w:val="18"/>
                <w:szCs w:val="24"/>
              </w:rPr>
              <w:t>ПРИЛОЖЕНИЕ</w:t>
            </w:r>
            <w:r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 </w:t>
            </w:r>
            <w:r w:rsidRPr="008A3B4C">
              <w:rPr>
                <w:rFonts w:ascii="Times New Roman" w:eastAsia="Calibri" w:hAnsi="Times New Roman"/>
                <w:i/>
                <w:sz w:val="18"/>
                <w:szCs w:val="24"/>
              </w:rPr>
              <w:t>2</w:t>
            </w:r>
          </w:p>
        </w:tc>
      </w:tr>
      <w:tr w:rsidR="00207DAB" w:rsidRPr="00FE687C" w:rsidTr="00D60952">
        <w:trPr>
          <w:trHeight w:val="397"/>
        </w:trPr>
        <w:tc>
          <w:tcPr>
            <w:tcW w:w="959" w:type="dxa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Заключительный урок. </w:t>
            </w:r>
            <w:r w:rsidRPr="00FE687C">
              <w:rPr>
                <w:rFonts w:ascii="Times New Roman" w:eastAsia="Calibri" w:hAnsi="Times New Roman"/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0" w:type="auto"/>
            <w:shd w:val="clear" w:color="auto" w:fill="auto"/>
          </w:tcPr>
          <w:p w:rsidR="00207DAB" w:rsidRPr="00FE687C" w:rsidRDefault="00207DAB" w:rsidP="00D609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414B5" w:rsidRDefault="001414B5" w:rsidP="0014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414B5" w:rsidRPr="001B39C3" w:rsidRDefault="001414B5" w:rsidP="0014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работ по изобразительному искусству</w:t>
      </w:r>
    </w:p>
    <w:p w:rsidR="001414B5" w:rsidRPr="001B39C3" w:rsidRDefault="001414B5" w:rsidP="0014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При оценивании работ учитывается аккуратность выполнения работы. За неряшливо оформленную работу отметка снижается на 1 балл, но не ниже «3».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«5»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без ошибок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«4»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gramStart"/>
      <w:r w:rsidRPr="001B39C3">
        <w:rPr>
          <w:rFonts w:ascii="Times New Roman" w:eastAsia="Times New Roman" w:hAnsi="Times New Roman" w:cs="Times New Roman"/>
          <w:sz w:val="24"/>
          <w:szCs w:val="24"/>
        </w:rPr>
        <w:t>грубая</w:t>
      </w:r>
      <w:proofErr w:type="gramEnd"/>
      <w:r w:rsidRPr="001B39C3">
        <w:rPr>
          <w:rFonts w:ascii="Times New Roman" w:eastAsia="Times New Roman" w:hAnsi="Times New Roman" w:cs="Times New Roman"/>
          <w:sz w:val="24"/>
          <w:szCs w:val="24"/>
        </w:rPr>
        <w:t xml:space="preserve"> и 1-2 негрубые ошибки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- 2-3 грубые и 1-2 негрубые ошибки или 3 и более негрубых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1B39C3">
        <w:rPr>
          <w:rFonts w:ascii="Times New Roman" w:eastAsia="Times New Roman" w:hAnsi="Times New Roman" w:cs="Times New Roman"/>
          <w:sz w:val="24"/>
          <w:szCs w:val="24"/>
        </w:rPr>
        <w:t> - 5 и более грубые ошибки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 ошибками считаются: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неправильно передано и определено пространственное положение объекта на листе;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 соблюдены пропорции и общее строение изображаемых предметов;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неверная передача цвета;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выход за линии при нанесении цвета;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-неумение самостоятельно, без помощи учителя, выполнить работу.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считаются: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несоблюдение последовательности выполнения рисунка;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 прорисованы незначительные элементы изображаемого объекта;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неточности в соблюдении размеров и форм второстепенных объектов в работе;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неточности при нахождении второстепенных объектов на рисунке;</w:t>
      </w: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C3">
        <w:rPr>
          <w:rFonts w:ascii="Times New Roman" w:eastAsia="Times New Roman" w:hAnsi="Times New Roman" w:cs="Times New Roman"/>
          <w:sz w:val="24"/>
          <w:szCs w:val="24"/>
        </w:rPr>
        <w:t>- неточности при передаче тени, полутени, рефлексов, падающей тени.</w:t>
      </w:r>
    </w:p>
    <w:p w:rsidR="00207DAB" w:rsidRDefault="00207DAB" w:rsidP="00207DAB">
      <w:pPr>
        <w:pStyle w:val="a3"/>
        <w:spacing w:after="0"/>
        <w:ind w:left="0"/>
        <w:jc w:val="both"/>
        <w:outlineLvl w:val="0"/>
      </w:pPr>
    </w:p>
    <w:p w:rsidR="001414B5" w:rsidRPr="001B39C3" w:rsidRDefault="001414B5" w:rsidP="0014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14B5" w:rsidRPr="001B39C3" w:rsidSect="00B97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DKDD B+ Avant Garde Gothic C">
    <w:altName w:val="Avant Garde Gothic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ladimir Script">
    <w:altName w:val="Courier New"/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hanging="733"/>
      </w:pPr>
      <w:rPr>
        <w:rFonts w:ascii="Times New Roman" w:hAnsi="Times New Roman" w:cs="Times New Roman"/>
        <w:b/>
        <w:bCs/>
        <w:color w:val="050505"/>
        <w:w w:val="127"/>
        <w:sz w:val="36"/>
        <w:szCs w:val="36"/>
      </w:rPr>
    </w:lvl>
    <w:lvl w:ilvl="1">
      <w:numFmt w:val="bullet"/>
      <w:lvlText w:val="-"/>
      <w:lvlJc w:val="left"/>
      <w:pPr>
        <w:ind w:hanging="555"/>
      </w:pPr>
      <w:rPr>
        <w:rFonts w:ascii="Arial" w:hAnsi="Arial"/>
        <w:b w:val="0"/>
        <w:color w:val="030303"/>
        <w:w w:val="338"/>
        <w:sz w:val="3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BA0442"/>
    <w:multiLevelType w:val="hybridMultilevel"/>
    <w:tmpl w:val="08A64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32192"/>
    <w:multiLevelType w:val="multilevel"/>
    <w:tmpl w:val="DB3AFF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7B67468"/>
    <w:multiLevelType w:val="hybridMultilevel"/>
    <w:tmpl w:val="FC22311E"/>
    <w:lvl w:ilvl="0" w:tplc="8AF2E5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7FC075D"/>
    <w:multiLevelType w:val="hybridMultilevel"/>
    <w:tmpl w:val="977627AC"/>
    <w:lvl w:ilvl="0" w:tplc="6FD473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0B795735"/>
    <w:multiLevelType w:val="hybridMultilevel"/>
    <w:tmpl w:val="C21C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EA0C15"/>
    <w:multiLevelType w:val="hybridMultilevel"/>
    <w:tmpl w:val="B3FE9D9A"/>
    <w:lvl w:ilvl="0" w:tplc="1ECA8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F71621"/>
    <w:multiLevelType w:val="hybridMultilevel"/>
    <w:tmpl w:val="0A7A52E8"/>
    <w:lvl w:ilvl="0" w:tplc="FAA094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141475F0"/>
    <w:multiLevelType w:val="hybridMultilevel"/>
    <w:tmpl w:val="058401D6"/>
    <w:lvl w:ilvl="0" w:tplc="61F8DA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45007C6"/>
    <w:multiLevelType w:val="multilevel"/>
    <w:tmpl w:val="DB3AFF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4844490"/>
    <w:multiLevelType w:val="hybridMultilevel"/>
    <w:tmpl w:val="02802A10"/>
    <w:lvl w:ilvl="0" w:tplc="FF505D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4C15665"/>
    <w:multiLevelType w:val="hybridMultilevel"/>
    <w:tmpl w:val="F484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62710"/>
    <w:multiLevelType w:val="hybridMultilevel"/>
    <w:tmpl w:val="35CC29A6"/>
    <w:lvl w:ilvl="0" w:tplc="F3E0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96C032C"/>
    <w:multiLevelType w:val="hybridMultilevel"/>
    <w:tmpl w:val="9BA8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C54D3"/>
    <w:multiLevelType w:val="hybridMultilevel"/>
    <w:tmpl w:val="3BFA46B0"/>
    <w:lvl w:ilvl="0" w:tplc="B23E96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D4A59D7"/>
    <w:multiLevelType w:val="hybridMultilevel"/>
    <w:tmpl w:val="80D6310A"/>
    <w:lvl w:ilvl="0" w:tplc="13BA1F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1ECD5D5A"/>
    <w:multiLevelType w:val="multilevel"/>
    <w:tmpl w:val="242C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FA76F70"/>
    <w:multiLevelType w:val="hybridMultilevel"/>
    <w:tmpl w:val="CB2E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401A01"/>
    <w:multiLevelType w:val="hybridMultilevel"/>
    <w:tmpl w:val="9E90A97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250C6F0A"/>
    <w:multiLevelType w:val="hybridMultilevel"/>
    <w:tmpl w:val="335E073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730B74A">
      <w:start w:val="7"/>
      <w:numFmt w:val="decimal"/>
      <w:lvlText w:val="%3."/>
      <w:lvlJc w:val="left"/>
      <w:pPr>
        <w:tabs>
          <w:tab w:val="num" w:pos="2531"/>
        </w:tabs>
        <w:ind w:left="2531" w:hanging="383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259F0D3B"/>
    <w:multiLevelType w:val="hybridMultilevel"/>
    <w:tmpl w:val="52DAD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93D08"/>
    <w:multiLevelType w:val="hybridMultilevel"/>
    <w:tmpl w:val="C1E27AF8"/>
    <w:lvl w:ilvl="0" w:tplc="680638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33BE33E7"/>
    <w:multiLevelType w:val="multilevel"/>
    <w:tmpl w:val="DB3AFF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33CB2747"/>
    <w:multiLevelType w:val="hybridMultilevel"/>
    <w:tmpl w:val="09C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7C5F4B"/>
    <w:multiLevelType w:val="hybridMultilevel"/>
    <w:tmpl w:val="BBA42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842B81"/>
    <w:multiLevelType w:val="hybridMultilevel"/>
    <w:tmpl w:val="7AD0EFB2"/>
    <w:lvl w:ilvl="0" w:tplc="5A7C99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3B0F6A25"/>
    <w:multiLevelType w:val="hybridMultilevel"/>
    <w:tmpl w:val="9050F4D0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E836F26"/>
    <w:multiLevelType w:val="hybridMultilevel"/>
    <w:tmpl w:val="5EB49568"/>
    <w:lvl w:ilvl="0" w:tplc="56F67CE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3E9C1F0E"/>
    <w:multiLevelType w:val="hybridMultilevel"/>
    <w:tmpl w:val="1534EBAA"/>
    <w:lvl w:ilvl="0" w:tplc="C7DA9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403029E0"/>
    <w:multiLevelType w:val="hybridMultilevel"/>
    <w:tmpl w:val="D6DC5E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3D304E"/>
    <w:multiLevelType w:val="hybridMultilevel"/>
    <w:tmpl w:val="E610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F9140F"/>
    <w:multiLevelType w:val="hybridMultilevel"/>
    <w:tmpl w:val="B9708AD4"/>
    <w:lvl w:ilvl="0" w:tplc="EE9ECD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46B30E38"/>
    <w:multiLevelType w:val="multilevel"/>
    <w:tmpl w:val="67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6F61CF"/>
    <w:multiLevelType w:val="hybridMultilevel"/>
    <w:tmpl w:val="5680CCEE"/>
    <w:lvl w:ilvl="0" w:tplc="94B465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49952E1C"/>
    <w:multiLevelType w:val="hybridMultilevel"/>
    <w:tmpl w:val="FE2CAA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49B5742D"/>
    <w:multiLevelType w:val="multilevel"/>
    <w:tmpl w:val="6BA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9BB57D2"/>
    <w:multiLevelType w:val="hybridMultilevel"/>
    <w:tmpl w:val="5E9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B11B73"/>
    <w:multiLevelType w:val="hybridMultilevel"/>
    <w:tmpl w:val="8ADE0864"/>
    <w:lvl w:ilvl="0" w:tplc="752208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507F5869"/>
    <w:multiLevelType w:val="hybridMultilevel"/>
    <w:tmpl w:val="B22A7CCC"/>
    <w:lvl w:ilvl="0" w:tplc="758860A6">
      <w:start w:val="1"/>
      <w:numFmt w:val="decimal"/>
      <w:lvlText w:val="%1."/>
      <w:lvlJc w:val="left"/>
      <w:pPr>
        <w:ind w:left="151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52">
    <w:nsid w:val="51F72959"/>
    <w:multiLevelType w:val="hybridMultilevel"/>
    <w:tmpl w:val="A6524532"/>
    <w:lvl w:ilvl="0" w:tplc="9858F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53727ED0"/>
    <w:multiLevelType w:val="hybridMultilevel"/>
    <w:tmpl w:val="CD3E3F8E"/>
    <w:lvl w:ilvl="0" w:tplc="75A242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4">
    <w:nsid w:val="54087503"/>
    <w:multiLevelType w:val="hybridMultilevel"/>
    <w:tmpl w:val="87D42EE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DEC2DF6">
      <w:start w:val="2"/>
      <w:numFmt w:val="decimal"/>
      <w:lvlText w:val="%2."/>
      <w:lvlJc w:val="left"/>
      <w:pPr>
        <w:tabs>
          <w:tab w:val="num" w:pos="1788"/>
        </w:tabs>
        <w:ind w:left="1088" w:firstLine="340"/>
      </w:pPr>
      <w:rPr>
        <w:rFonts w:hint="default"/>
        <w:caps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>
    <w:nsid w:val="55223538"/>
    <w:multiLevelType w:val="multilevel"/>
    <w:tmpl w:val="D51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582B422"/>
    <w:multiLevelType w:val="multilevel"/>
    <w:tmpl w:val="5582B422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>
    <w:nsid w:val="5582B423"/>
    <w:multiLevelType w:val="multilevel"/>
    <w:tmpl w:val="5582B42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>
    <w:nsid w:val="5582B428"/>
    <w:multiLevelType w:val="multilevel"/>
    <w:tmpl w:val="5582B428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>
    <w:nsid w:val="5582B42B"/>
    <w:multiLevelType w:val="multilevel"/>
    <w:tmpl w:val="5582B42B"/>
    <w:name w:val="Нумерованный список 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>
    <w:nsid w:val="57A80D12"/>
    <w:multiLevelType w:val="hybridMultilevel"/>
    <w:tmpl w:val="48D0A080"/>
    <w:lvl w:ilvl="0" w:tplc="077EEC38">
      <w:start w:val="1"/>
      <w:numFmt w:val="bullet"/>
      <w:lvlText w:val=""/>
      <w:lvlJc w:val="left"/>
      <w:pPr>
        <w:tabs>
          <w:tab w:val="num" w:pos="1437"/>
        </w:tabs>
        <w:ind w:left="1088" w:hanging="1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859173A"/>
    <w:multiLevelType w:val="hybridMultilevel"/>
    <w:tmpl w:val="713C7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617F5C"/>
    <w:multiLevelType w:val="hybridMultilevel"/>
    <w:tmpl w:val="9B0E170C"/>
    <w:lvl w:ilvl="0" w:tplc="5CA0C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3">
    <w:nsid w:val="5F5A4806"/>
    <w:multiLevelType w:val="multilevel"/>
    <w:tmpl w:val="C78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FAD42A2"/>
    <w:multiLevelType w:val="hybridMultilevel"/>
    <w:tmpl w:val="E2B0FE6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7310F8B"/>
    <w:multiLevelType w:val="multilevel"/>
    <w:tmpl w:val="1D5E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561CE9"/>
    <w:multiLevelType w:val="hybridMultilevel"/>
    <w:tmpl w:val="AA005F7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A969B24">
      <w:start w:val="1"/>
      <w:numFmt w:val="decimal"/>
      <w:lvlText w:val="%2."/>
      <w:lvlJc w:val="left"/>
      <w:pPr>
        <w:tabs>
          <w:tab w:val="num" w:pos="1788"/>
        </w:tabs>
        <w:ind w:left="1088" w:firstLine="340"/>
      </w:pPr>
      <w:rPr>
        <w:rFonts w:hint="default"/>
        <w:caps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5D41E1"/>
    <w:multiLevelType w:val="hybridMultilevel"/>
    <w:tmpl w:val="DEECC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306157"/>
    <w:multiLevelType w:val="hybridMultilevel"/>
    <w:tmpl w:val="30F8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9C4597"/>
    <w:multiLevelType w:val="hybridMultilevel"/>
    <w:tmpl w:val="FDBA7372"/>
    <w:lvl w:ilvl="0" w:tplc="91D66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546556"/>
    <w:multiLevelType w:val="hybridMultilevel"/>
    <w:tmpl w:val="7A686766"/>
    <w:lvl w:ilvl="0" w:tplc="3F1A39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>
    <w:nsid w:val="6F21239C"/>
    <w:multiLevelType w:val="hybridMultilevel"/>
    <w:tmpl w:val="DEECC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F7823BF"/>
    <w:multiLevelType w:val="hybridMultilevel"/>
    <w:tmpl w:val="D5FE07CC"/>
    <w:lvl w:ilvl="0" w:tplc="4BE4E5A0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5">
    <w:nsid w:val="719665F6"/>
    <w:multiLevelType w:val="hybridMultilevel"/>
    <w:tmpl w:val="B99628FA"/>
    <w:lvl w:ilvl="0" w:tplc="26804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6">
    <w:nsid w:val="74C62677"/>
    <w:multiLevelType w:val="multilevel"/>
    <w:tmpl w:val="DB3AFF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7">
    <w:nsid w:val="75D4103E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F11DBB"/>
    <w:multiLevelType w:val="hybridMultilevel"/>
    <w:tmpl w:val="7E7851A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9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D3C3EA7"/>
    <w:multiLevelType w:val="hybridMultilevel"/>
    <w:tmpl w:val="8D3E0F0E"/>
    <w:lvl w:ilvl="0" w:tplc="7B2E31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1">
    <w:nsid w:val="7D5F7E57"/>
    <w:multiLevelType w:val="hybridMultilevel"/>
    <w:tmpl w:val="31166A36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6"/>
  </w:num>
  <w:num w:numId="2">
    <w:abstractNumId w:val="57"/>
  </w:num>
  <w:num w:numId="3">
    <w:abstractNumId w:val="58"/>
  </w:num>
  <w:num w:numId="4">
    <w:abstractNumId w:val="59"/>
  </w:num>
  <w:num w:numId="5">
    <w:abstractNumId w:val="66"/>
  </w:num>
  <w:num w:numId="6">
    <w:abstractNumId w:val="4"/>
  </w:num>
  <w:num w:numId="7">
    <w:abstractNumId w:val="24"/>
  </w:num>
  <w:num w:numId="8">
    <w:abstractNumId w:val="63"/>
  </w:num>
  <w:num w:numId="9">
    <w:abstractNumId w:val="55"/>
  </w:num>
  <w:num w:numId="10">
    <w:abstractNumId w:val="48"/>
  </w:num>
  <w:num w:numId="11">
    <w:abstractNumId w:val="44"/>
  </w:num>
  <w:num w:numId="12">
    <w:abstractNumId w:val="14"/>
  </w:num>
  <w:num w:numId="13">
    <w:abstractNumId w:val="11"/>
  </w:num>
  <w:num w:numId="14">
    <w:abstractNumId w:val="79"/>
  </w:num>
  <w:num w:numId="15">
    <w:abstractNumId w:val="68"/>
  </w:num>
  <w:num w:numId="16">
    <w:abstractNumId w:val="45"/>
  </w:num>
  <w:num w:numId="17">
    <w:abstractNumId w:val="34"/>
  </w:num>
  <w:num w:numId="18">
    <w:abstractNumId w:val="65"/>
  </w:num>
  <w:num w:numId="19">
    <w:abstractNumId w:val="6"/>
  </w:num>
  <w:num w:numId="20">
    <w:abstractNumId w:val="2"/>
  </w:num>
  <w:num w:numId="21">
    <w:abstractNumId w:val="3"/>
  </w:num>
  <w:num w:numId="22">
    <w:abstractNumId w:val="1"/>
  </w:num>
  <w:num w:numId="23">
    <w:abstractNumId w:val="42"/>
  </w:num>
  <w:num w:numId="24">
    <w:abstractNumId w:val="26"/>
  </w:num>
  <w:num w:numId="25">
    <w:abstractNumId w:val="12"/>
  </w:num>
  <w:num w:numId="26">
    <w:abstractNumId w:val="73"/>
  </w:num>
  <w:num w:numId="27">
    <w:abstractNumId w:val="71"/>
  </w:num>
  <w:num w:numId="28">
    <w:abstractNumId w:val="74"/>
  </w:num>
  <w:num w:numId="29">
    <w:abstractNumId w:val="41"/>
  </w:num>
  <w:num w:numId="30">
    <w:abstractNumId w:val="61"/>
  </w:num>
  <w:num w:numId="31">
    <w:abstractNumId w:val="49"/>
  </w:num>
  <w:num w:numId="32">
    <w:abstractNumId w:val="38"/>
  </w:num>
  <w:num w:numId="33">
    <w:abstractNumId w:val="75"/>
  </w:num>
  <w:num w:numId="34">
    <w:abstractNumId w:val="23"/>
  </w:num>
  <w:num w:numId="35">
    <w:abstractNumId w:val="22"/>
  </w:num>
  <w:num w:numId="36">
    <w:abstractNumId w:val="43"/>
  </w:num>
  <w:num w:numId="37">
    <w:abstractNumId w:val="77"/>
  </w:num>
  <w:num w:numId="38">
    <w:abstractNumId w:val="8"/>
  </w:num>
  <w:num w:numId="39">
    <w:abstractNumId w:val="46"/>
  </w:num>
  <w:num w:numId="40">
    <w:abstractNumId w:val="39"/>
  </w:num>
  <w:num w:numId="41">
    <w:abstractNumId w:val="16"/>
  </w:num>
  <w:num w:numId="42">
    <w:abstractNumId w:val="15"/>
  </w:num>
  <w:num w:numId="43">
    <w:abstractNumId w:val="36"/>
  </w:num>
  <w:num w:numId="44">
    <w:abstractNumId w:val="25"/>
  </w:num>
  <w:num w:numId="45">
    <w:abstractNumId w:val="35"/>
  </w:num>
  <w:num w:numId="46">
    <w:abstractNumId w:val="52"/>
  </w:num>
  <w:num w:numId="47">
    <w:abstractNumId w:val="80"/>
  </w:num>
  <w:num w:numId="48">
    <w:abstractNumId w:val="29"/>
  </w:num>
  <w:num w:numId="49">
    <w:abstractNumId w:val="20"/>
  </w:num>
  <w:num w:numId="50">
    <w:abstractNumId w:val="62"/>
  </w:num>
  <w:num w:numId="51">
    <w:abstractNumId w:val="13"/>
  </w:num>
  <w:num w:numId="52">
    <w:abstractNumId w:val="18"/>
  </w:num>
  <w:num w:numId="53">
    <w:abstractNumId w:val="9"/>
  </w:num>
  <w:num w:numId="54">
    <w:abstractNumId w:val="72"/>
  </w:num>
  <w:num w:numId="55">
    <w:abstractNumId w:val="30"/>
  </w:num>
  <w:num w:numId="56">
    <w:abstractNumId w:val="81"/>
  </w:num>
  <w:num w:numId="57">
    <w:abstractNumId w:val="37"/>
  </w:num>
  <w:num w:numId="58">
    <w:abstractNumId w:val="19"/>
  </w:num>
  <w:num w:numId="59">
    <w:abstractNumId w:val="5"/>
  </w:num>
  <w:num w:numId="60">
    <w:abstractNumId w:val="50"/>
  </w:num>
  <w:num w:numId="61">
    <w:abstractNumId w:val="53"/>
  </w:num>
  <w:num w:numId="62">
    <w:abstractNumId w:val="40"/>
  </w:num>
  <w:num w:numId="63">
    <w:abstractNumId w:val="47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</w:num>
  <w:num w:numId="67">
    <w:abstractNumId w:val="21"/>
  </w:num>
  <w:num w:numId="68">
    <w:abstractNumId w:val="54"/>
  </w:num>
  <w:num w:numId="69">
    <w:abstractNumId w:val="28"/>
  </w:num>
  <w:num w:numId="70">
    <w:abstractNumId w:val="10"/>
  </w:num>
  <w:num w:numId="71">
    <w:abstractNumId w:val="78"/>
  </w:num>
  <w:num w:numId="72">
    <w:abstractNumId w:val="64"/>
  </w:num>
  <w:num w:numId="73">
    <w:abstractNumId w:val="67"/>
  </w:num>
  <w:num w:numId="74">
    <w:abstractNumId w:val="76"/>
  </w:num>
  <w:num w:numId="75">
    <w:abstractNumId w:val="31"/>
  </w:num>
  <w:num w:numId="76">
    <w:abstractNumId w:val="7"/>
  </w:num>
  <w:num w:numId="77">
    <w:abstractNumId w:val="17"/>
  </w:num>
  <w:num w:numId="78">
    <w:abstractNumId w:val="60"/>
  </w:num>
  <w:num w:numId="79">
    <w:abstractNumId w:val="32"/>
  </w:num>
  <w:num w:numId="80">
    <w:abstractNumId w:val="70"/>
  </w:num>
  <w:num w:numId="81">
    <w:abstractNumId w:val="33"/>
  </w:num>
  <w:num w:numId="8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1"/>
    <w:rsid w:val="000347B8"/>
    <w:rsid w:val="000353AE"/>
    <w:rsid w:val="0005660E"/>
    <w:rsid w:val="000C7EBC"/>
    <w:rsid w:val="00103863"/>
    <w:rsid w:val="001414B5"/>
    <w:rsid w:val="00154A97"/>
    <w:rsid w:val="001C6F01"/>
    <w:rsid w:val="00207DAB"/>
    <w:rsid w:val="00240057"/>
    <w:rsid w:val="002B4496"/>
    <w:rsid w:val="003B765D"/>
    <w:rsid w:val="00690B01"/>
    <w:rsid w:val="007F706F"/>
    <w:rsid w:val="00824802"/>
    <w:rsid w:val="00846FD9"/>
    <w:rsid w:val="00B059FF"/>
    <w:rsid w:val="00B97D41"/>
    <w:rsid w:val="00C12E48"/>
    <w:rsid w:val="00C335E4"/>
    <w:rsid w:val="00C65391"/>
    <w:rsid w:val="00C72254"/>
    <w:rsid w:val="00D60952"/>
    <w:rsid w:val="00D763F4"/>
    <w:rsid w:val="00D84141"/>
    <w:rsid w:val="00F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0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0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2400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40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400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05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400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0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0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0057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00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0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00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05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400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005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00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24005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40057"/>
    <w:rPr>
      <w:rFonts w:cs="Times New Roman"/>
      <w:b/>
    </w:rPr>
  </w:style>
  <w:style w:type="character" w:customStyle="1" w:styleId="c0">
    <w:name w:val="c0"/>
    <w:basedOn w:val="a0"/>
    <w:uiPriority w:val="99"/>
    <w:rsid w:val="00240057"/>
    <w:rPr>
      <w:rFonts w:cs="Times New Roman"/>
    </w:rPr>
  </w:style>
  <w:style w:type="paragraph" w:customStyle="1" w:styleId="ParagraphStyle">
    <w:name w:val="Paragraph Style"/>
    <w:rsid w:val="00240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24005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24005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24005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057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4005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240057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basedOn w:val="a"/>
    <w:uiPriority w:val="99"/>
    <w:qFormat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0057"/>
  </w:style>
  <w:style w:type="paragraph" w:customStyle="1" w:styleId="a9">
    <w:name w:val="Основной"/>
    <w:basedOn w:val="a"/>
    <w:rsid w:val="002400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9"/>
    <w:rsid w:val="00240057"/>
    <w:pPr>
      <w:ind w:firstLine="244"/>
    </w:pPr>
  </w:style>
  <w:style w:type="paragraph" w:customStyle="1" w:styleId="41">
    <w:name w:val="Заг 4"/>
    <w:basedOn w:val="a"/>
    <w:rsid w:val="0024005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Буллит Курсив"/>
    <w:basedOn w:val="aa"/>
    <w:rsid w:val="00240057"/>
    <w:rPr>
      <w:i/>
      <w:iCs/>
    </w:rPr>
  </w:style>
  <w:style w:type="paragraph" w:customStyle="1" w:styleId="u-2-msonormal">
    <w:name w:val="u-2-msonormal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24005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240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40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40057"/>
    <w:rPr>
      <w:rFonts w:cs="Times New Roman"/>
    </w:rPr>
  </w:style>
  <w:style w:type="paragraph" w:styleId="af0">
    <w:name w:val="header"/>
    <w:basedOn w:val="a"/>
    <w:link w:val="af1"/>
    <w:uiPriority w:val="99"/>
    <w:rsid w:val="00240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40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4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2">
    <w:name w:val="Emphasis"/>
    <w:basedOn w:val="a0"/>
    <w:uiPriority w:val="99"/>
    <w:qFormat/>
    <w:rsid w:val="00240057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2400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6" w:lineRule="exact"/>
      <w:ind w:firstLine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24005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240057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40057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2400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3">
    <w:name w:val="Текст сноски Знак"/>
    <w:basedOn w:val="a0"/>
    <w:link w:val="af4"/>
    <w:semiHidden/>
    <w:rsid w:val="00240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240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40057"/>
    <w:rPr>
      <w:sz w:val="20"/>
      <w:szCs w:val="20"/>
    </w:rPr>
  </w:style>
  <w:style w:type="character" w:customStyle="1" w:styleId="FontStyle46">
    <w:name w:val="Font Style46"/>
    <w:basedOn w:val="a0"/>
    <w:rsid w:val="0024005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rsid w:val="00240057"/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240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240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40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24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4005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240057"/>
    <w:rPr>
      <w:rFonts w:ascii="Courier New" w:eastAsia="Times New Roman" w:hAnsi="Courier New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40057"/>
    <w:rPr>
      <w:rFonts w:ascii="Calibri" w:hAnsi="Calibri" w:cs="Calibri"/>
      <w:spacing w:val="-10"/>
      <w:sz w:val="24"/>
      <w:szCs w:val="24"/>
    </w:rPr>
  </w:style>
  <w:style w:type="character" w:customStyle="1" w:styleId="FontStyle17">
    <w:name w:val="Font Style17"/>
    <w:basedOn w:val="a0"/>
    <w:rsid w:val="0024005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7">
    <w:name w:val="А_основной"/>
    <w:basedOn w:val="a"/>
    <w:link w:val="af8"/>
    <w:uiPriority w:val="99"/>
    <w:rsid w:val="00240057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А_основной Знак"/>
    <w:basedOn w:val="a0"/>
    <w:link w:val="af7"/>
    <w:uiPriority w:val="99"/>
    <w:locked/>
    <w:rsid w:val="00240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24005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Zag2">
    <w:name w:val="Zag_2"/>
    <w:basedOn w:val="a"/>
    <w:rsid w:val="002400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240057"/>
  </w:style>
  <w:style w:type="paragraph" w:customStyle="1" w:styleId="31">
    <w:name w:val="Заголовок 3+"/>
    <w:basedOn w:val="a"/>
    <w:rsid w:val="002400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unhideWhenUsed/>
    <w:rsid w:val="002400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400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unhideWhenUsed/>
    <w:qFormat/>
    <w:rsid w:val="0024005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basedOn w:val="a0"/>
    <w:link w:val="af9"/>
    <w:uiPriority w:val="99"/>
    <w:rsid w:val="00240057"/>
    <w:rPr>
      <w:rFonts w:ascii="Calibri" w:eastAsia="Calibri" w:hAnsi="Calibri" w:cs="Times New Roman"/>
    </w:rPr>
  </w:style>
  <w:style w:type="paragraph" w:customStyle="1" w:styleId="c26c2c41">
    <w:name w:val="c26 c2 c4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c33">
    <w:name w:val="c37 c33"/>
    <w:basedOn w:val="a0"/>
    <w:rsid w:val="00240057"/>
  </w:style>
  <w:style w:type="paragraph" w:customStyle="1" w:styleId="c2c41">
    <w:name w:val="c2 c4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240057"/>
  </w:style>
  <w:style w:type="paragraph" w:customStyle="1" w:styleId="c13c2">
    <w:name w:val="c13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240057"/>
  </w:style>
  <w:style w:type="paragraph" w:customStyle="1" w:styleId="c2c42">
    <w:name w:val="c2 c4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c2">
    <w:name w:val="c42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42c2">
    <w:name w:val="c26 c42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2">
    <w:name w:val="c26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5">
    <w:name w:val="c2 c45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0057"/>
  </w:style>
  <w:style w:type="paragraph" w:customStyle="1" w:styleId="c2c13">
    <w:name w:val="c2 c1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37">
    <w:name w:val="c27 c37"/>
    <w:basedOn w:val="a0"/>
    <w:rsid w:val="00240057"/>
  </w:style>
  <w:style w:type="paragraph" w:customStyle="1" w:styleId="c2">
    <w:name w:val="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40057"/>
  </w:style>
  <w:style w:type="character" w:customStyle="1" w:styleId="c35">
    <w:name w:val="c35"/>
    <w:basedOn w:val="a0"/>
    <w:rsid w:val="00240057"/>
  </w:style>
  <w:style w:type="character" w:customStyle="1" w:styleId="c37c35">
    <w:name w:val="c37 c35"/>
    <w:basedOn w:val="a0"/>
    <w:rsid w:val="00240057"/>
  </w:style>
  <w:style w:type="paragraph" w:customStyle="1" w:styleId="c2c41c45">
    <w:name w:val="c2 c41 c45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0057"/>
  </w:style>
  <w:style w:type="paragraph" w:customStyle="1" w:styleId="c31c36">
    <w:name w:val="c31 c3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8c35">
    <w:name w:val="c11 c8 c35"/>
    <w:basedOn w:val="a0"/>
    <w:rsid w:val="00240057"/>
  </w:style>
  <w:style w:type="paragraph" w:customStyle="1" w:styleId="c32">
    <w:name w:val="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240057"/>
  </w:style>
  <w:style w:type="character" w:customStyle="1" w:styleId="c1c2">
    <w:name w:val="c1 c2"/>
    <w:basedOn w:val="a0"/>
    <w:rsid w:val="00240057"/>
  </w:style>
  <w:style w:type="character" w:customStyle="1" w:styleId="c1c22c2">
    <w:name w:val="c1 c22 c2"/>
    <w:basedOn w:val="a0"/>
    <w:rsid w:val="00240057"/>
  </w:style>
  <w:style w:type="character" w:customStyle="1" w:styleId="c1c2c22">
    <w:name w:val="c1 c2 c22"/>
    <w:basedOn w:val="a0"/>
    <w:rsid w:val="00240057"/>
  </w:style>
  <w:style w:type="character" w:customStyle="1" w:styleId="c1c4c2">
    <w:name w:val="c1 c4 c2"/>
    <w:basedOn w:val="a0"/>
    <w:rsid w:val="00240057"/>
  </w:style>
  <w:style w:type="paragraph" w:customStyle="1" w:styleId="c43c90">
    <w:name w:val="c43 c90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c3">
    <w:name w:val="c0 c1 c3"/>
    <w:basedOn w:val="a0"/>
    <w:rsid w:val="00240057"/>
  </w:style>
  <w:style w:type="paragraph" w:customStyle="1" w:styleId="c4">
    <w:name w:val="c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1">
    <w:name w:val="c0 c3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6c14">
    <w:name w:val="c13 c16 c1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0057"/>
  </w:style>
  <w:style w:type="character" w:customStyle="1" w:styleId="c10c23">
    <w:name w:val="c10 c23"/>
    <w:basedOn w:val="a0"/>
    <w:rsid w:val="00240057"/>
  </w:style>
  <w:style w:type="character" w:customStyle="1" w:styleId="c6c23">
    <w:name w:val="c6 c23"/>
    <w:basedOn w:val="a0"/>
    <w:rsid w:val="00240057"/>
  </w:style>
  <w:style w:type="character" w:customStyle="1" w:styleId="c10c24c23">
    <w:name w:val="c10 c24 c23"/>
    <w:basedOn w:val="a0"/>
    <w:rsid w:val="00240057"/>
  </w:style>
  <w:style w:type="character" w:customStyle="1" w:styleId="c6">
    <w:name w:val="c6"/>
    <w:basedOn w:val="a0"/>
    <w:rsid w:val="00240057"/>
  </w:style>
  <w:style w:type="paragraph" w:customStyle="1" w:styleId="c0c31c16">
    <w:name w:val="c0 c31 c1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23c24">
    <w:name w:val="c10 c23 c24"/>
    <w:basedOn w:val="a0"/>
    <w:rsid w:val="00240057"/>
  </w:style>
  <w:style w:type="paragraph" w:customStyle="1" w:styleId="c12c6c30">
    <w:name w:val="c12 c6 c30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6">
    <w:name w:val="c18 c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6">
    <w:name w:val="c12 c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6">
    <w:name w:val="c27 c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uiPriority w:val="99"/>
    <w:rsid w:val="002400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uiPriority w:val="99"/>
    <w:rsid w:val="00240057"/>
    <w:rPr>
      <w:rFonts w:cs="Arial"/>
      <w:sz w:val="20"/>
      <w:szCs w:val="20"/>
    </w:rPr>
  </w:style>
  <w:style w:type="character" w:customStyle="1" w:styleId="c14">
    <w:name w:val="c14"/>
    <w:basedOn w:val="a0"/>
    <w:rsid w:val="00240057"/>
  </w:style>
  <w:style w:type="character" w:customStyle="1" w:styleId="c15c43c38">
    <w:name w:val="c15 c43 c38"/>
    <w:basedOn w:val="a0"/>
    <w:rsid w:val="00240057"/>
  </w:style>
  <w:style w:type="paragraph" w:customStyle="1" w:styleId="c3c13c18">
    <w:name w:val="c3 c13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5">
    <w:name w:val="c0 c15"/>
    <w:basedOn w:val="a0"/>
    <w:rsid w:val="00240057"/>
  </w:style>
  <w:style w:type="character" w:customStyle="1" w:styleId="c15c2c27">
    <w:name w:val="c15 c2 c27"/>
    <w:basedOn w:val="a0"/>
    <w:rsid w:val="00240057"/>
  </w:style>
  <w:style w:type="paragraph" w:customStyle="1" w:styleId="c3c18">
    <w:name w:val="c3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3c13">
    <w:name w:val="c17 c3 c1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">
    <w:name w:val="c9 c2"/>
    <w:basedOn w:val="a0"/>
    <w:rsid w:val="00240057"/>
  </w:style>
  <w:style w:type="paragraph" w:customStyle="1" w:styleId="c1c34">
    <w:name w:val="c1 c3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240057"/>
  </w:style>
  <w:style w:type="character" w:customStyle="1" w:styleId="c8c2">
    <w:name w:val="c8 c2"/>
    <w:basedOn w:val="a0"/>
    <w:rsid w:val="00240057"/>
  </w:style>
  <w:style w:type="paragraph" w:customStyle="1" w:styleId="c13c26c18">
    <w:name w:val="c13 c26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0">
    <w:name w:val="c1 c20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">
    <w:name w:val="c1 c1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8">
    <w:name w:val="c2 c8"/>
    <w:basedOn w:val="a0"/>
    <w:rsid w:val="00240057"/>
  </w:style>
  <w:style w:type="paragraph" w:customStyle="1" w:styleId="c3c13">
    <w:name w:val="c3 c1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7">
    <w:name w:val="c0 c57"/>
    <w:basedOn w:val="a0"/>
    <w:rsid w:val="00240057"/>
  </w:style>
  <w:style w:type="character" w:customStyle="1" w:styleId="c0c56">
    <w:name w:val="c0 c56"/>
    <w:basedOn w:val="a0"/>
    <w:rsid w:val="00240057"/>
  </w:style>
  <w:style w:type="paragraph" w:customStyle="1" w:styleId="c1c18">
    <w:name w:val="c1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6c32">
    <w:name w:val="c13 c26 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4">
    <w:name w:val="c11 c5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4c42">
    <w:name w:val="c8 c4 c42"/>
    <w:basedOn w:val="a0"/>
    <w:rsid w:val="00240057"/>
  </w:style>
  <w:style w:type="paragraph" w:customStyle="1" w:styleId="c13c26">
    <w:name w:val="c13 c2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c21">
    <w:name w:val="c3 c13 c2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c26">
    <w:name w:val="c54 c2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42">
    <w:name w:val="c8 c42"/>
    <w:basedOn w:val="a0"/>
    <w:rsid w:val="00240057"/>
  </w:style>
  <w:style w:type="character" w:customStyle="1" w:styleId="c0c15c4">
    <w:name w:val="c0 c15 c4"/>
    <w:basedOn w:val="a0"/>
    <w:rsid w:val="00240057"/>
  </w:style>
  <w:style w:type="paragraph" w:customStyle="1" w:styleId="c54c11">
    <w:name w:val="c54 c1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c32">
    <w:name w:val="c3 c13 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32">
    <w:name w:val="c11 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5c22">
    <w:name w:val="c0 c15 c22"/>
    <w:basedOn w:val="a0"/>
    <w:rsid w:val="00240057"/>
  </w:style>
  <w:style w:type="paragraph" w:customStyle="1" w:styleId="c45c3c47">
    <w:name w:val="c45 c3 c47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c22">
    <w:name w:val="c0 c4 c22"/>
    <w:basedOn w:val="a0"/>
    <w:rsid w:val="00240057"/>
  </w:style>
  <w:style w:type="character" w:customStyle="1" w:styleId="c16c2c3">
    <w:name w:val="c16 c2 c3"/>
    <w:basedOn w:val="a0"/>
    <w:rsid w:val="00240057"/>
  </w:style>
  <w:style w:type="character" w:customStyle="1" w:styleId="c0c2">
    <w:name w:val="c0 c2"/>
    <w:basedOn w:val="a0"/>
    <w:rsid w:val="00240057"/>
  </w:style>
  <w:style w:type="character" w:customStyle="1" w:styleId="c0c1">
    <w:name w:val="c0 c1"/>
    <w:basedOn w:val="a0"/>
    <w:rsid w:val="00240057"/>
  </w:style>
  <w:style w:type="paragraph" w:customStyle="1" w:styleId="c7">
    <w:name w:val="c7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240057"/>
  </w:style>
  <w:style w:type="character" w:customStyle="1" w:styleId="c16c2c1c3">
    <w:name w:val="c16 c2 c1 c3"/>
    <w:basedOn w:val="a0"/>
    <w:rsid w:val="00240057"/>
  </w:style>
  <w:style w:type="character" w:customStyle="1" w:styleId="c16">
    <w:name w:val="c16"/>
    <w:basedOn w:val="a0"/>
    <w:rsid w:val="00240057"/>
  </w:style>
  <w:style w:type="paragraph" w:customStyle="1" w:styleId="c26c37">
    <w:name w:val="c26 c37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">
    <w:name w:val="c4 c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">
    <w:name w:val="c4 c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9">
    <w:name w:val="c1 c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9">
    <w:name w:val="c4 c1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240057"/>
  </w:style>
  <w:style w:type="character" w:customStyle="1" w:styleId="submenu-table">
    <w:name w:val="submenu-table"/>
    <w:basedOn w:val="a0"/>
    <w:rsid w:val="00240057"/>
  </w:style>
  <w:style w:type="paragraph" w:customStyle="1" w:styleId="CM4">
    <w:name w:val="CM4"/>
    <w:basedOn w:val="Default"/>
    <w:next w:val="Default"/>
    <w:rsid w:val="00240057"/>
    <w:pPr>
      <w:widowControl w:val="0"/>
      <w:spacing w:line="220" w:lineRule="atLeast"/>
    </w:pPr>
    <w:rPr>
      <w:rFonts w:ascii="EDKDD B+ Avant Garde Gothic C" w:hAnsi="EDKDD B+ Avant Garde Gothic C"/>
      <w:color w:val="auto"/>
    </w:rPr>
  </w:style>
  <w:style w:type="paragraph" w:customStyle="1" w:styleId="CM3">
    <w:name w:val="CM3"/>
    <w:basedOn w:val="Default"/>
    <w:next w:val="Default"/>
    <w:rsid w:val="00240057"/>
    <w:pPr>
      <w:widowControl w:val="0"/>
      <w:spacing w:line="236" w:lineRule="atLeast"/>
    </w:pPr>
    <w:rPr>
      <w:rFonts w:ascii="EDKDD B+ Avant Garde Gothic C" w:hAnsi="EDKDD B+ Avant Garde Gothic C"/>
      <w:color w:val="auto"/>
    </w:rPr>
  </w:style>
  <w:style w:type="paragraph" w:customStyle="1" w:styleId="CM5">
    <w:name w:val="CM5"/>
    <w:basedOn w:val="Default"/>
    <w:next w:val="Default"/>
    <w:rsid w:val="00240057"/>
    <w:pPr>
      <w:widowControl w:val="0"/>
      <w:spacing w:line="220" w:lineRule="atLeast"/>
    </w:pPr>
    <w:rPr>
      <w:rFonts w:ascii="EDKDD B+ Avant Garde Gothic C" w:hAnsi="EDKDD B+ Avant Garde Gothic C"/>
      <w:color w:val="auto"/>
    </w:rPr>
  </w:style>
  <w:style w:type="paragraph" w:customStyle="1" w:styleId="CM12">
    <w:name w:val="CM12"/>
    <w:basedOn w:val="Default"/>
    <w:next w:val="Default"/>
    <w:rsid w:val="00240057"/>
    <w:pPr>
      <w:widowControl w:val="0"/>
      <w:spacing w:after="170"/>
    </w:pPr>
    <w:rPr>
      <w:rFonts w:ascii="EDKDD B+ Avant Garde Gothic C" w:hAnsi="EDKDD B+ Avant Garde Gothic C"/>
      <w:color w:val="auto"/>
    </w:rPr>
  </w:style>
  <w:style w:type="paragraph" w:customStyle="1" w:styleId="CM8">
    <w:name w:val="CM8"/>
    <w:basedOn w:val="Default"/>
    <w:next w:val="Default"/>
    <w:rsid w:val="00240057"/>
    <w:pPr>
      <w:widowControl w:val="0"/>
    </w:pPr>
    <w:rPr>
      <w:rFonts w:ascii="EDKDD B+ Avant Garde Gothic C" w:hAnsi="EDKDD B+ Avant Garde Gothic C"/>
      <w:color w:val="auto"/>
    </w:rPr>
  </w:style>
  <w:style w:type="paragraph" w:customStyle="1" w:styleId="CM2">
    <w:name w:val="CM2"/>
    <w:basedOn w:val="Default"/>
    <w:next w:val="Default"/>
    <w:rsid w:val="00240057"/>
    <w:pPr>
      <w:widowControl w:val="0"/>
      <w:spacing w:line="220" w:lineRule="atLeast"/>
    </w:pPr>
    <w:rPr>
      <w:rFonts w:ascii="EDKDD B+ Avant Garde Gothic C" w:hAnsi="EDKDD B+ Avant Garde Gothic C"/>
      <w:color w:val="auto"/>
    </w:rPr>
  </w:style>
  <w:style w:type="character" w:customStyle="1" w:styleId="FontStyle31">
    <w:name w:val="Font Style31"/>
    <w:rsid w:val="0024005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24005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Book" w:eastAsia="Calibri" w:hAnsi="Franklin Gothic Book" w:cs="Times New Roman"/>
      <w:sz w:val="24"/>
      <w:szCs w:val="24"/>
    </w:rPr>
  </w:style>
  <w:style w:type="paragraph" w:customStyle="1" w:styleId="TableParagraph">
    <w:name w:val="Table Paragraph"/>
    <w:basedOn w:val="a"/>
    <w:rsid w:val="0024005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b">
    <w:name w:val="Balloon Text"/>
    <w:basedOn w:val="a"/>
    <w:link w:val="afc"/>
    <w:uiPriority w:val="99"/>
    <w:rsid w:val="002400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40057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40057"/>
  </w:style>
  <w:style w:type="table" w:customStyle="1" w:styleId="15">
    <w:name w:val="Сетка таблицы1"/>
    <w:basedOn w:val="a1"/>
    <w:next w:val="a7"/>
    <w:rsid w:val="002400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0pt">
    <w:name w:val="Основной текст + Tahoma;10 pt;Полужирный"/>
    <w:rsid w:val="002400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Heading">
    <w:name w:val="Heading"/>
    <w:uiPriority w:val="99"/>
    <w:rsid w:val="0024005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005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005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005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0057"/>
    <w:rPr>
      <w:color w:val="008000"/>
      <w:sz w:val="20"/>
      <w:szCs w:val="20"/>
      <w:u w:val="single"/>
    </w:rPr>
  </w:style>
  <w:style w:type="paragraph" w:styleId="21">
    <w:name w:val="Body Text Indent 2"/>
    <w:basedOn w:val="a"/>
    <w:link w:val="22"/>
    <w:uiPriority w:val="99"/>
    <w:rsid w:val="002400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005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(2)_"/>
    <w:link w:val="24"/>
    <w:rsid w:val="00240057"/>
    <w:rPr>
      <w:b/>
      <w:bCs/>
      <w:spacing w:val="4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0057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b/>
      <w:bCs/>
      <w:spacing w:val="4"/>
      <w:sz w:val="16"/>
      <w:szCs w:val="16"/>
    </w:rPr>
  </w:style>
  <w:style w:type="character" w:customStyle="1" w:styleId="afd">
    <w:name w:val="Основной текст_"/>
    <w:link w:val="25"/>
    <w:rsid w:val="00240057"/>
    <w:rPr>
      <w:spacing w:val="4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40057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spacing w:val="4"/>
      <w:sz w:val="18"/>
      <w:szCs w:val="18"/>
    </w:rPr>
  </w:style>
  <w:style w:type="character" w:customStyle="1" w:styleId="16">
    <w:name w:val="Основной текст1"/>
    <w:rsid w:val="002400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7">
    <w:name w:val="Style7"/>
    <w:basedOn w:val="a"/>
    <w:rsid w:val="002400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24005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">
    <w:name w:val="Font Style12"/>
    <w:rsid w:val="00240057"/>
    <w:rPr>
      <w:rFonts w:ascii="Bookman Old Style" w:hAnsi="Bookman Old Style" w:cs="Bookman Old Style" w:hint="default"/>
      <w:b/>
      <w:bCs/>
      <w:spacing w:val="-10"/>
      <w:sz w:val="20"/>
      <w:szCs w:val="20"/>
    </w:rPr>
  </w:style>
  <w:style w:type="character" w:customStyle="1" w:styleId="FontStyle18">
    <w:name w:val="Font Style18"/>
    <w:rsid w:val="00240057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default0">
    <w:name w:val="defaul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Полужирный"/>
    <w:rsid w:val="002400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rsid w:val="00240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4005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0ptExact">
    <w:name w:val="Основной текст + Полужирный;Интервал 0 pt Exact"/>
    <w:rsid w:val="00240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  <w:shd w:val="clear" w:color="auto" w:fill="FFFFFF"/>
    </w:rPr>
  </w:style>
  <w:style w:type="character" w:customStyle="1" w:styleId="afe">
    <w:name w:val="Основной текст + Курсив"/>
    <w:rsid w:val="00240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Полужирный"/>
    <w:aliases w:val="Интервал 0 pt Exact"/>
    <w:rsid w:val="00240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75pt">
    <w:name w:val="Основной текст + Candara;7;5 pt"/>
    <w:rsid w:val="0024005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Exact">
    <w:name w:val="Заголовок №1 Exact"/>
    <w:link w:val="17"/>
    <w:rsid w:val="00240057"/>
    <w:rPr>
      <w:rFonts w:ascii="Tahoma" w:eastAsia="Tahoma" w:hAnsi="Tahoma" w:cs="Tahoma"/>
      <w:b/>
      <w:bCs/>
      <w:spacing w:val="-3"/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Exact"/>
    <w:rsid w:val="0024005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-3"/>
      <w:sz w:val="16"/>
      <w:szCs w:val="16"/>
    </w:rPr>
  </w:style>
  <w:style w:type="character" w:customStyle="1" w:styleId="6pt">
    <w:name w:val="Основной текст + 6 pt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75">
    <w:name w:val="Основной текст + 8 pt;Масштаб 75%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сштаб 75%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Standard">
    <w:name w:val="Standard"/>
    <w:rsid w:val="002400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yle2">
    <w:name w:val="Style2"/>
    <w:basedOn w:val="a"/>
    <w:rsid w:val="00240057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240057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rsid w:val="00240057"/>
    <w:rPr>
      <w:rFonts w:ascii="Times New Roman" w:hAnsi="Times New Roman" w:cs="Times New Roman" w:hint="default"/>
      <w:sz w:val="28"/>
      <w:szCs w:val="28"/>
    </w:rPr>
  </w:style>
  <w:style w:type="paragraph" w:customStyle="1" w:styleId="aff0">
    <w:name w:val="Новый"/>
    <w:basedOn w:val="a"/>
    <w:rsid w:val="0024005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1">
    <w:name w:val="footnote reference"/>
    <w:basedOn w:val="a0"/>
    <w:semiHidden/>
    <w:rsid w:val="00240057"/>
    <w:rPr>
      <w:vertAlign w:val="superscript"/>
    </w:rPr>
  </w:style>
  <w:style w:type="character" w:customStyle="1" w:styleId="26">
    <w:name w:val="Основной текст (2) + Курсив"/>
    <w:basedOn w:val="a0"/>
    <w:rsid w:val="0024005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a0"/>
    <w:rsid w:val="002400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5">
    <w:name w:val="c5"/>
    <w:basedOn w:val="a0"/>
    <w:rsid w:val="00240057"/>
  </w:style>
  <w:style w:type="paragraph" w:customStyle="1" w:styleId="18">
    <w:name w:val="Без интервала1"/>
    <w:rsid w:val="002400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Заголовок 11"/>
    <w:basedOn w:val="a"/>
    <w:uiPriority w:val="1"/>
    <w:qFormat/>
    <w:rsid w:val="00240057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8">
    <w:name w:val="c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">
    <w:name w:val="Основной текст171"/>
    <w:basedOn w:val="a"/>
    <w:rsid w:val="00240057"/>
    <w:pPr>
      <w:shd w:val="clear" w:color="auto" w:fill="FFFFFF"/>
      <w:spacing w:before="120" w:after="0" w:line="211" w:lineRule="exact"/>
      <w:jc w:val="both"/>
    </w:pPr>
  </w:style>
  <w:style w:type="character" w:customStyle="1" w:styleId="260">
    <w:name w:val="Основной текст26"/>
    <w:basedOn w:val="afd"/>
    <w:rsid w:val="00240057"/>
    <w:rPr>
      <w:spacing w:val="4"/>
      <w:sz w:val="18"/>
      <w:szCs w:val="18"/>
      <w:shd w:val="clear" w:color="auto" w:fill="FFFFFF"/>
    </w:rPr>
  </w:style>
  <w:style w:type="character" w:customStyle="1" w:styleId="char">
    <w:name w:val="char"/>
    <w:basedOn w:val="a0"/>
    <w:rsid w:val="00240057"/>
  </w:style>
  <w:style w:type="character" w:customStyle="1" w:styleId="sound">
    <w:name w:val="sound"/>
    <w:basedOn w:val="a0"/>
    <w:rsid w:val="00240057"/>
  </w:style>
  <w:style w:type="character" w:customStyle="1" w:styleId="consonant-soft">
    <w:name w:val="consonant-soft"/>
    <w:basedOn w:val="a0"/>
    <w:rsid w:val="00240057"/>
  </w:style>
  <w:style w:type="character" w:customStyle="1" w:styleId="vowel">
    <w:name w:val="vowel"/>
    <w:basedOn w:val="a0"/>
    <w:rsid w:val="00240057"/>
  </w:style>
  <w:style w:type="paragraph" w:customStyle="1" w:styleId="headertext">
    <w:name w:val="headertex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240057"/>
    <w:rPr>
      <w:color w:val="800080" w:themeColor="followedHyperlink"/>
      <w:u w:val="single"/>
    </w:rPr>
  </w:style>
  <w:style w:type="character" w:customStyle="1" w:styleId="Tahoma">
    <w:name w:val="Основной текст + Tahoma"/>
    <w:aliases w:val="10 pt,Полужирный"/>
    <w:rsid w:val="00240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aliases w:val="Курсив"/>
    <w:rsid w:val="002400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81">
    <w:name w:val="Основной текст + 8"/>
    <w:aliases w:val="5 pt"/>
    <w:rsid w:val="0024005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paragraph" w:customStyle="1" w:styleId="c29">
    <w:name w:val="c2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40057"/>
  </w:style>
  <w:style w:type="paragraph" w:customStyle="1" w:styleId="c24">
    <w:name w:val="c2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40057"/>
  </w:style>
  <w:style w:type="character" w:customStyle="1" w:styleId="c21">
    <w:name w:val="c21"/>
    <w:basedOn w:val="a0"/>
    <w:rsid w:val="00240057"/>
  </w:style>
  <w:style w:type="character" w:customStyle="1" w:styleId="c9">
    <w:name w:val="c9"/>
    <w:basedOn w:val="a0"/>
    <w:rsid w:val="00240057"/>
  </w:style>
  <w:style w:type="paragraph" w:customStyle="1" w:styleId="c19">
    <w:name w:val="c1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240057"/>
  </w:style>
  <w:style w:type="paragraph" w:styleId="27">
    <w:name w:val="Body Text 2"/>
    <w:basedOn w:val="a"/>
    <w:link w:val="28"/>
    <w:unhideWhenUsed/>
    <w:rsid w:val="0024005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8">
    <w:name w:val="Основной текст 2 Знак"/>
    <w:basedOn w:val="a0"/>
    <w:link w:val="27"/>
    <w:rsid w:val="00240057"/>
    <w:rPr>
      <w:rFonts w:ascii="Calibri" w:eastAsia="Times New Roman" w:hAnsi="Calibri" w:cs="Times New Roman"/>
    </w:rPr>
  </w:style>
  <w:style w:type="paragraph" w:styleId="aff3">
    <w:name w:val="Block Tex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onant-hard">
    <w:name w:val="consonant-hard"/>
    <w:basedOn w:val="a0"/>
    <w:rsid w:val="00240057"/>
  </w:style>
  <w:style w:type="table" w:customStyle="1" w:styleId="-11">
    <w:name w:val="Светлая заливка - Акцент 11"/>
    <w:basedOn w:val="a1"/>
    <w:uiPriority w:val="60"/>
    <w:rsid w:val="00240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28">
    <w:name w:val="c2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40057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24005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240057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3B7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0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0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2400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40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400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05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400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0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0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0057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00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0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00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05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400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005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00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24005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40057"/>
    <w:rPr>
      <w:rFonts w:cs="Times New Roman"/>
      <w:b/>
    </w:rPr>
  </w:style>
  <w:style w:type="character" w:customStyle="1" w:styleId="c0">
    <w:name w:val="c0"/>
    <w:basedOn w:val="a0"/>
    <w:uiPriority w:val="99"/>
    <w:rsid w:val="00240057"/>
    <w:rPr>
      <w:rFonts w:cs="Times New Roman"/>
    </w:rPr>
  </w:style>
  <w:style w:type="paragraph" w:customStyle="1" w:styleId="ParagraphStyle">
    <w:name w:val="Paragraph Style"/>
    <w:rsid w:val="00240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24005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24005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24005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057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4005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240057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basedOn w:val="a"/>
    <w:uiPriority w:val="99"/>
    <w:qFormat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0057"/>
  </w:style>
  <w:style w:type="paragraph" w:customStyle="1" w:styleId="a9">
    <w:name w:val="Основной"/>
    <w:basedOn w:val="a"/>
    <w:rsid w:val="002400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9"/>
    <w:rsid w:val="00240057"/>
    <w:pPr>
      <w:ind w:firstLine="244"/>
    </w:pPr>
  </w:style>
  <w:style w:type="paragraph" w:customStyle="1" w:styleId="41">
    <w:name w:val="Заг 4"/>
    <w:basedOn w:val="a"/>
    <w:rsid w:val="0024005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Буллит Курсив"/>
    <w:basedOn w:val="aa"/>
    <w:rsid w:val="00240057"/>
    <w:rPr>
      <w:i/>
      <w:iCs/>
    </w:rPr>
  </w:style>
  <w:style w:type="paragraph" w:customStyle="1" w:styleId="u-2-msonormal">
    <w:name w:val="u-2-msonormal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24005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240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40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40057"/>
    <w:rPr>
      <w:rFonts w:cs="Times New Roman"/>
    </w:rPr>
  </w:style>
  <w:style w:type="paragraph" w:styleId="af0">
    <w:name w:val="header"/>
    <w:basedOn w:val="a"/>
    <w:link w:val="af1"/>
    <w:uiPriority w:val="99"/>
    <w:rsid w:val="00240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40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4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2">
    <w:name w:val="Emphasis"/>
    <w:basedOn w:val="a0"/>
    <w:uiPriority w:val="99"/>
    <w:qFormat/>
    <w:rsid w:val="00240057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2400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0057"/>
    <w:pPr>
      <w:widowControl w:val="0"/>
      <w:autoSpaceDE w:val="0"/>
      <w:autoSpaceDN w:val="0"/>
      <w:adjustRightInd w:val="0"/>
      <w:spacing w:after="0" w:line="276" w:lineRule="exact"/>
      <w:ind w:firstLine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24005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240057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40057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2400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3">
    <w:name w:val="Текст сноски Знак"/>
    <w:basedOn w:val="a0"/>
    <w:link w:val="af4"/>
    <w:semiHidden/>
    <w:rsid w:val="00240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240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40057"/>
    <w:rPr>
      <w:sz w:val="20"/>
      <w:szCs w:val="20"/>
    </w:rPr>
  </w:style>
  <w:style w:type="character" w:customStyle="1" w:styleId="FontStyle46">
    <w:name w:val="Font Style46"/>
    <w:basedOn w:val="a0"/>
    <w:rsid w:val="0024005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rsid w:val="00240057"/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240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240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40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24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4005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240057"/>
    <w:rPr>
      <w:rFonts w:ascii="Courier New" w:eastAsia="Times New Roman" w:hAnsi="Courier New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40057"/>
    <w:rPr>
      <w:rFonts w:ascii="Calibri" w:hAnsi="Calibri" w:cs="Calibri"/>
      <w:spacing w:val="-10"/>
      <w:sz w:val="24"/>
      <w:szCs w:val="24"/>
    </w:rPr>
  </w:style>
  <w:style w:type="character" w:customStyle="1" w:styleId="FontStyle17">
    <w:name w:val="Font Style17"/>
    <w:basedOn w:val="a0"/>
    <w:rsid w:val="0024005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7">
    <w:name w:val="А_основной"/>
    <w:basedOn w:val="a"/>
    <w:link w:val="af8"/>
    <w:uiPriority w:val="99"/>
    <w:rsid w:val="00240057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А_основной Знак"/>
    <w:basedOn w:val="a0"/>
    <w:link w:val="af7"/>
    <w:uiPriority w:val="99"/>
    <w:locked/>
    <w:rsid w:val="00240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24005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Zag2">
    <w:name w:val="Zag_2"/>
    <w:basedOn w:val="a"/>
    <w:rsid w:val="002400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240057"/>
  </w:style>
  <w:style w:type="paragraph" w:customStyle="1" w:styleId="31">
    <w:name w:val="Заголовок 3+"/>
    <w:basedOn w:val="a"/>
    <w:rsid w:val="002400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unhideWhenUsed/>
    <w:rsid w:val="002400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400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unhideWhenUsed/>
    <w:qFormat/>
    <w:rsid w:val="0024005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basedOn w:val="a0"/>
    <w:link w:val="af9"/>
    <w:uiPriority w:val="99"/>
    <w:rsid w:val="00240057"/>
    <w:rPr>
      <w:rFonts w:ascii="Calibri" w:eastAsia="Calibri" w:hAnsi="Calibri" w:cs="Times New Roman"/>
    </w:rPr>
  </w:style>
  <w:style w:type="paragraph" w:customStyle="1" w:styleId="c26c2c41">
    <w:name w:val="c26 c2 c4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c33">
    <w:name w:val="c37 c33"/>
    <w:basedOn w:val="a0"/>
    <w:rsid w:val="00240057"/>
  </w:style>
  <w:style w:type="paragraph" w:customStyle="1" w:styleId="c2c41">
    <w:name w:val="c2 c4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240057"/>
  </w:style>
  <w:style w:type="paragraph" w:customStyle="1" w:styleId="c13c2">
    <w:name w:val="c13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240057"/>
  </w:style>
  <w:style w:type="paragraph" w:customStyle="1" w:styleId="c2c42">
    <w:name w:val="c2 c4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c2">
    <w:name w:val="c42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42c2">
    <w:name w:val="c26 c42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2">
    <w:name w:val="c26 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5">
    <w:name w:val="c2 c45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0057"/>
  </w:style>
  <w:style w:type="paragraph" w:customStyle="1" w:styleId="c2c13">
    <w:name w:val="c2 c1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37">
    <w:name w:val="c27 c37"/>
    <w:basedOn w:val="a0"/>
    <w:rsid w:val="00240057"/>
  </w:style>
  <w:style w:type="paragraph" w:customStyle="1" w:styleId="c2">
    <w:name w:val="c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40057"/>
  </w:style>
  <w:style w:type="character" w:customStyle="1" w:styleId="c35">
    <w:name w:val="c35"/>
    <w:basedOn w:val="a0"/>
    <w:rsid w:val="00240057"/>
  </w:style>
  <w:style w:type="character" w:customStyle="1" w:styleId="c37c35">
    <w:name w:val="c37 c35"/>
    <w:basedOn w:val="a0"/>
    <w:rsid w:val="00240057"/>
  </w:style>
  <w:style w:type="paragraph" w:customStyle="1" w:styleId="c2c41c45">
    <w:name w:val="c2 c41 c45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0057"/>
  </w:style>
  <w:style w:type="paragraph" w:customStyle="1" w:styleId="c31c36">
    <w:name w:val="c31 c3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8c35">
    <w:name w:val="c11 c8 c35"/>
    <w:basedOn w:val="a0"/>
    <w:rsid w:val="00240057"/>
  </w:style>
  <w:style w:type="paragraph" w:customStyle="1" w:styleId="c32">
    <w:name w:val="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240057"/>
  </w:style>
  <w:style w:type="character" w:customStyle="1" w:styleId="c1c2">
    <w:name w:val="c1 c2"/>
    <w:basedOn w:val="a0"/>
    <w:rsid w:val="00240057"/>
  </w:style>
  <w:style w:type="character" w:customStyle="1" w:styleId="c1c22c2">
    <w:name w:val="c1 c22 c2"/>
    <w:basedOn w:val="a0"/>
    <w:rsid w:val="00240057"/>
  </w:style>
  <w:style w:type="character" w:customStyle="1" w:styleId="c1c2c22">
    <w:name w:val="c1 c2 c22"/>
    <w:basedOn w:val="a0"/>
    <w:rsid w:val="00240057"/>
  </w:style>
  <w:style w:type="character" w:customStyle="1" w:styleId="c1c4c2">
    <w:name w:val="c1 c4 c2"/>
    <w:basedOn w:val="a0"/>
    <w:rsid w:val="00240057"/>
  </w:style>
  <w:style w:type="paragraph" w:customStyle="1" w:styleId="c43c90">
    <w:name w:val="c43 c90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c3">
    <w:name w:val="c0 c1 c3"/>
    <w:basedOn w:val="a0"/>
    <w:rsid w:val="00240057"/>
  </w:style>
  <w:style w:type="paragraph" w:customStyle="1" w:styleId="c4">
    <w:name w:val="c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1">
    <w:name w:val="c0 c3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6c14">
    <w:name w:val="c13 c16 c1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0057"/>
  </w:style>
  <w:style w:type="character" w:customStyle="1" w:styleId="c10c23">
    <w:name w:val="c10 c23"/>
    <w:basedOn w:val="a0"/>
    <w:rsid w:val="00240057"/>
  </w:style>
  <w:style w:type="character" w:customStyle="1" w:styleId="c6c23">
    <w:name w:val="c6 c23"/>
    <w:basedOn w:val="a0"/>
    <w:rsid w:val="00240057"/>
  </w:style>
  <w:style w:type="character" w:customStyle="1" w:styleId="c10c24c23">
    <w:name w:val="c10 c24 c23"/>
    <w:basedOn w:val="a0"/>
    <w:rsid w:val="00240057"/>
  </w:style>
  <w:style w:type="character" w:customStyle="1" w:styleId="c6">
    <w:name w:val="c6"/>
    <w:basedOn w:val="a0"/>
    <w:rsid w:val="00240057"/>
  </w:style>
  <w:style w:type="paragraph" w:customStyle="1" w:styleId="c0c31c16">
    <w:name w:val="c0 c31 c1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23c24">
    <w:name w:val="c10 c23 c24"/>
    <w:basedOn w:val="a0"/>
    <w:rsid w:val="00240057"/>
  </w:style>
  <w:style w:type="paragraph" w:customStyle="1" w:styleId="c12c6c30">
    <w:name w:val="c12 c6 c30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6">
    <w:name w:val="c18 c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6">
    <w:name w:val="c12 c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6">
    <w:name w:val="c27 c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uiPriority w:val="99"/>
    <w:rsid w:val="002400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uiPriority w:val="99"/>
    <w:rsid w:val="00240057"/>
    <w:rPr>
      <w:rFonts w:cs="Arial"/>
      <w:sz w:val="20"/>
      <w:szCs w:val="20"/>
    </w:rPr>
  </w:style>
  <w:style w:type="character" w:customStyle="1" w:styleId="c14">
    <w:name w:val="c14"/>
    <w:basedOn w:val="a0"/>
    <w:rsid w:val="00240057"/>
  </w:style>
  <w:style w:type="character" w:customStyle="1" w:styleId="c15c43c38">
    <w:name w:val="c15 c43 c38"/>
    <w:basedOn w:val="a0"/>
    <w:rsid w:val="00240057"/>
  </w:style>
  <w:style w:type="paragraph" w:customStyle="1" w:styleId="c3c13c18">
    <w:name w:val="c3 c13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5">
    <w:name w:val="c0 c15"/>
    <w:basedOn w:val="a0"/>
    <w:rsid w:val="00240057"/>
  </w:style>
  <w:style w:type="character" w:customStyle="1" w:styleId="c15c2c27">
    <w:name w:val="c15 c2 c27"/>
    <w:basedOn w:val="a0"/>
    <w:rsid w:val="00240057"/>
  </w:style>
  <w:style w:type="paragraph" w:customStyle="1" w:styleId="c3c18">
    <w:name w:val="c3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3c13">
    <w:name w:val="c17 c3 c1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">
    <w:name w:val="c9 c2"/>
    <w:basedOn w:val="a0"/>
    <w:rsid w:val="00240057"/>
  </w:style>
  <w:style w:type="paragraph" w:customStyle="1" w:styleId="c1c34">
    <w:name w:val="c1 c3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240057"/>
  </w:style>
  <w:style w:type="character" w:customStyle="1" w:styleId="c8c2">
    <w:name w:val="c8 c2"/>
    <w:basedOn w:val="a0"/>
    <w:rsid w:val="00240057"/>
  </w:style>
  <w:style w:type="paragraph" w:customStyle="1" w:styleId="c13c26c18">
    <w:name w:val="c13 c26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0">
    <w:name w:val="c1 c20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">
    <w:name w:val="c1 c1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8">
    <w:name w:val="c2 c8"/>
    <w:basedOn w:val="a0"/>
    <w:rsid w:val="00240057"/>
  </w:style>
  <w:style w:type="paragraph" w:customStyle="1" w:styleId="c3c13">
    <w:name w:val="c3 c13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7">
    <w:name w:val="c0 c57"/>
    <w:basedOn w:val="a0"/>
    <w:rsid w:val="00240057"/>
  </w:style>
  <w:style w:type="character" w:customStyle="1" w:styleId="c0c56">
    <w:name w:val="c0 c56"/>
    <w:basedOn w:val="a0"/>
    <w:rsid w:val="00240057"/>
  </w:style>
  <w:style w:type="paragraph" w:customStyle="1" w:styleId="c1c18">
    <w:name w:val="c1 c1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6c32">
    <w:name w:val="c13 c26 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4">
    <w:name w:val="c11 c5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4c42">
    <w:name w:val="c8 c4 c42"/>
    <w:basedOn w:val="a0"/>
    <w:rsid w:val="00240057"/>
  </w:style>
  <w:style w:type="paragraph" w:customStyle="1" w:styleId="c13c26">
    <w:name w:val="c13 c2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c21">
    <w:name w:val="c3 c13 c2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c26">
    <w:name w:val="c54 c26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42">
    <w:name w:val="c8 c42"/>
    <w:basedOn w:val="a0"/>
    <w:rsid w:val="00240057"/>
  </w:style>
  <w:style w:type="character" w:customStyle="1" w:styleId="c0c15c4">
    <w:name w:val="c0 c15 c4"/>
    <w:basedOn w:val="a0"/>
    <w:rsid w:val="00240057"/>
  </w:style>
  <w:style w:type="paragraph" w:customStyle="1" w:styleId="c54c11">
    <w:name w:val="c54 c11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c32">
    <w:name w:val="c3 c13 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32">
    <w:name w:val="c11 c32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5c22">
    <w:name w:val="c0 c15 c22"/>
    <w:basedOn w:val="a0"/>
    <w:rsid w:val="00240057"/>
  </w:style>
  <w:style w:type="paragraph" w:customStyle="1" w:styleId="c45c3c47">
    <w:name w:val="c45 c3 c47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c22">
    <w:name w:val="c0 c4 c22"/>
    <w:basedOn w:val="a0"/>
    <w:rsid w:val="00240057"/>
  </w:style>
  <w:style w:type="character" w:customStyle="1" w:styleId="c16c2c3">
    <w:name w:val="c16 c2 c3"/>
    <w:basedOn w:val="a0"/>
    <w:rsid w:val="00240057"/>
  </w:style>
  <w:style w:type="character" w:customStyle="1" w:styleId="c0c2">
    <w:name w:val="c0 c2"/>
    <w:basedOn w:val="a0"/>
    <w:rsid w:val="00240057"/>
  </w:style>
  <w:style w:type="character" w:customStyle="1" w:styleId="c0c1">
    <w:name w:val="c0 c1"/>
    <w:basedOn w:val="a0"/>
    <w:rsid w:val="00240057"/>
  </w:style>
  <w:style w:type="paragraph" w:customStyle="1" w:styleId="c7">
    <w:name w:val="c7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240057"/>
  </w:style>
  <w:style w:type="character" w:customStyle="1" w:styleId="c16c2c1c3">
    <w:name w:val="c16 c2 c1 c3"/>
    <w:basedOn w:val="a0"/>
    <w:rsid w:val="00240057"/>
  </w:style>
  <w:style w:type="character" w:customStyle="1" w:styleId="c16">
    <w:name w:val="c16"/>
    <w:basedOn w:val="a0"/>
    <w:rsid w:val="00240057"/>
  </w:style>
  <w:style w:type="paragraph" w:customStyle="1" w:styleId="c26c37">
    <w:name w:val="c26 c37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">
    <w:name w:val="c4 c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">
    <w:name w:val="c4 c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9">
    <w:name w:val="c1 c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9">
    <w:name w:val="c4 c1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240057"/>
  </w:style>
  <w:style w:type="character" w:customStyle="1" w:styleId="submenu-table">
    <w:name w:val="submenu-table"/>
    <w:basedOn w:val="a0"/>
    <w:rsid w:val="00240057"/>
  </w:style>
  <w:style w:type="paragraph" w:customStyle="1" w:styleId="CM4">
    <w:name w:val="CM4"/>
    <w:basedOn w:val="Default"/>
    <w:next w:val="Default"/>
    <w:rsid w:val="00240057"/>
    <w:pPr>
      <w:widowControl w:val="0"/>
      <w:spacing w:line="220" w:lineRule="atLeast"/>
    </w:pPr>
    <w:rPr>
      <w:rFonts w:ascii="EDKDD B+ Avant Garde Gothic C" w:hAnsi="EDKDD B+ Avant Garde Gothic C"/>
      <w:color w:val="auto"/>
    </w:rPr>
  </w:style>
  <w:style w:type="paragraph" w:customStyle="1" w:styleId="CM3">
    <w:name w:val="CM3"/>
    <w:basedOn w:val="Default"/>
    <w:next w:val="Default"/>
    <w:rsid w:val="00240057"/>
    <w:pPr>
      <w:widowControl w:val="0"/>
      <w:spacing w:line="236" w:lineRule="atLeast"/>
    </w:pPr>
    <w:rPr>
      <w:rFonts w:ascii="EDKDD B+ Avant Garde Gothic C" w:hAnsi="EDKDD B+ Avant Garde Gothic C"/>
      <w:color w:val="auto"/>
    </w:rPr>
  </w:style>
  <w:style w:type="paragraph" w:customStyle="1" w:styleId="CM5">
    <w:name w:val="CM5"/>
    <w:basedOn w:val="Default"/>
    <w:next w:val="Default"/>
    <w:rsid w:val="00240057"/>
    <w:pPr>
      <w:widowControl w:val="0"/>
      <w:spacing w:line="220" w:lineRule="atLeast"/>
    </w:pPr>
    <w:rPr>
      <w:rFonts w:ascii="EDKDD B+ Avant Garde Gothic C" w:hAnsi="EDKDD B+ Avant Garde Gothic C"/>
      <w:color w:val="auto"/>
    </w:rPr>
  </w:style>
  <w:style w:type="paragraph" w:customStyle="1" w:styleId="CM12">
    <w:name w:val="CM12"/>
    <w:basedOn w:val="Default"/>
    <w:next w:val="Default"/>
    <w:rsid w:val="00240057"/>
    <w:pPr>
      <w:widowControl w:val="0"/>
      <w:spacing w:after="170"/>
    </w:pPr>
    <w:rPr>
      <w:rFonts w:ascii="EDKDD B+ Avant Garde Gothic C" w:hAnsi="EDKDD B+ Avant Garde Gothic C"/>
      <w:color w:val="auto"/>
    </w:rPr>
  </w:style>
  <w:style w:type="paragraph" w:customStyle="1" w:styleId="CM8">
    <w:name w:val="CM8"/>
    <w:basedOn w:val="Default"/>
    <w:next w:val="Default"/>
    <w:rsid w:val="00240057"/>
    <w:pPr>
      <w:widowControl w:val="0"/>
    </w:pPr>
    <w:rPr>
      <w:rFonts w:ascii="EDKDD B+ Avant Garde Gothic C" w:hAnsi="EDKDD B+ Avant Garde Gothic C"/>
      <w:color w:val="auto"/>
    </w:rPr>
  </w:style>
  <w:style w:type="paragraph" w:customStyle="1" w:styleId="CM2">
    <w:name w:val="CM2"/>
    <w:basedOn w:val="Default"/>
    <w:next w:val="Default"/>
    <w:rsid w:val="00240057"/>
    <w:pPr>
      <w:widowControl w:val="0"/>
      <w:spacing w:line="220" w:lineRule="atLeast"/>
    </w:pPr>
    <w:rPr>
      <w:rFonts w:ascii="EDKDD B+ Avant Garde Gothic C" w:hAnsi="EDKDD B+ Avant Garde Gothic C"/>
      <w:color w:val="auto"/>
    </w:rPr>
  </w:style>
  <w:style w:type="character" w:customStyle="1" w:styleId="FontStyle31">
    <w:name w:val="Font Style31"/>
    <w:rsid w:val="0024005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24005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Book" w:eastAsia="Calibri" w:hAnsi="Franklin Gothic Book" w:cs="Times New Roman"/>
      <w:sz w:val="24"/>
      <w:szCs w:val="24"/>
    </w:rPr>
  </w:style>
  <w:style w:type="paragraph" w:customStyle="1" w:styleId="TableParagraph">
    <w:name w:val="Table Paragraph"/>
    <w:basedOn w:val="a"/>
    <w:rsid w:val="0024005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b">
    <w:name w:val="Balloon Text"/>
    <w:basedOn w:val="a"/>
    <w:link w:val="afc"/>
    <w:uiPriority w:val="99"/>
    <w:rsid w:val="002400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40057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40057"/>
  </w:style>
  <w:style w:type="table" w:customStyle="1" w:styleId="15">
    <w:name w:val="Сетка таблицы1"/>
    <w:basedOn w:val="a1"/>
    <w:next w:val="a7"/>
    <w:rsid w:val="002400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0pt">
    <w:name w:val="Основной текст + Tahoma;10 pt;Полужирный"/>
    <w:rsid w:val="002400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Heading">
    <w:name w:val="Heading"/>
    <w:uiPriority w:val="99"/>
    <w:rsid w:val="0024005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005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005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005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0057"/>
    <w:rPr>
      <w:color w:val="008000"/>
      <w:sz w:val="20"/>
      <w:szCs w:val="20"/>
      <w:u w:val="single"/>
    </w:rPr>
  </w:style>
  <w:style w:type="paragraph" w:styleId="21">
    <w:name w:val="Body Text Indent 2"/>
    <w:basedOn w:val="a"/>
    <w:link w:val="22"/>
    <w:uiPriority w:val="99"/>
    <w:rsid w:val="002400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005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(2)_"/>
    <w:link w:val="24"/>
    <w:rsid w:val="00240057"/>
    <w:rPr>
      <w:b/>
      <w:bCs/>
      <w:spacing w:val="4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0057"/>
    <w:pPr>
      <w:widowControl w:val="0"/>
      <w:shd w:val="clear" w:color="auto" w:fill="FFFFFF"/>
      <w:tabs>
        <w:tab w:val="left" w:pos="2835"/>
      </w:tabs>
      <w:spacing w:after="120" w:line="0" w:lineRule="atLeast"/>
      <w:jc w:val="center"/>
    </w:pPr>
    <w:rPr>
      <w:b/>
      <w:bCs/>
      <w:spacing w:val="4"/>
      <w:sz w:val="16"/>
      <w:szCs w:val="16"/>
    </w:rPr>
  </w:style>
  <w:style w:type="character" w:customStyle="1" w:styleId="afd">
    <w:name w:val="Основной текст_"/>
    <w:link w:val="25"/>
    <w:rsid w:val="00240057"/>
    <w:rPr>
      <w:spacing w:val="4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40057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spacing w:val="4"/>
      <w:sz w:val="18"/>
      <w:szCs w:val="18"/>
    </w:rPr>
  </w:style>
  <w:style w:type="character" w:customStyle="1" w:styleId="16">
    <w:name w:val="Основной текст1"/>
    <w:rsid w:val="002400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7">
    <w:name w:val="Style7"/>
    <w:basedOn w:val="a"/>
    <w:rsid w:val="002400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24005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">
    <w:name w:val="Font Style12"/>
    <w:rsid w:val="00240057"/>
    <w:rPr>
      <w:rFonts w:ascii="Bookman Old Style" w:hAnsi="Bookman Old Style" w:cs="Bookman Old Style" w:hint="default"/>
      <w:b/>
      <w:bCs/>
      <w:spacing w:val="-10"/>
      <w:sz w:val="20"/>
      <w:szCs w:val="20"/>
    </w:rPr>
  </w:style>
  <w:style w:type="character" w:customStyle="1" w:styleId="FontStyle18">
    <w:name w:val="Font Style18"/>
    <w:rsid w:val="00240057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default0">
    <w:name w:val="defaul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Полужирный"/>
    <w:rsid w:val="002400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rsid w:val="00240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4005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0ptExact">
    <w:name w:val="Основной текст + Полужирный;Интервал 0 pt Exact"/>
    <w:rsid w:val="00240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  <w:shd w:val="clear" w:color="auto" w:fill="FFFFFF"/>
    </w:rPr>
  </w:style>
  <w:style w:type="character" w:customStyle="1" w:styleId="afe">
    <w:name w:val="Основной текст + Курсив"/>
    <w:rsid w:val="00240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Полужирный"/>
    <w:aliases w:val="Интервал 0 pt Exact"/>
    <w:rsid w:val="00240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75pt">
    <w:name w:val="Основной текст + Candara;7;5 pt"/>
    <w:rsid w:val="0024005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Exact">
    <w:name w:val="Заголовок №1 Exact"/>
    <w:link w:val="17"/>
    <w:rsid w:val="00240057"/>
    <w:rPr>
      <w:rFonts w:ascii="Tahoma" w:eastAsia="Tahoma" w:hAnsi="Tahoma" w:cs="Tahoma"/>
      <w:b/>
      <w:bCs/>
      <w:spacing w:val="-3"/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Exact"/>
    <w:rsid w:val="0024005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-3"/>
      <w:sz w:val="16"/>
      <w:szCs w:val="16"/>
    </w:rPr>
  </w:style>
  <w:style w:type="character" w:customStyle="1" w:styleId="6pt">
    <w:name w:val="Основной текст + 6 pt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75">
    <w:name w:val="Основной текст + 8 pt;Масштаб 75%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сштаб 75%"/>
    <w:rsid w:val="00240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Standard">
    <w:name w:val="Standard"/>
    <w:rsid w:val="002400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yle2">
    <w:name w:val="Style2"/>
    <w:basedOn w:val="a"/>
    <w:rsid w:val="00240057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240057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rsid w:val="00240057"/>
    <w:rPr>
      <w:rFonts w:ascii="Times New Roman" w:hAnsi="Times New Roman" w:cs="Times New Roman" w:hint="default"/>
      <w:sz w:val="28"/>
      <w:szCs w:val="28"/>
    </w:rPr>
  </w:style>
  <w:style w:type="paragraph" w:customStyle="1" w:styleId="aff0">
    <w:name w:val="Новый"/>
    <w:basedOn w:val="a"/>
    <w:rsid w:val="0024005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1">
    <w:name w:val="footnote reference"/>
    <w:basedOn w:val="a0"/>
    <w:semiHidden/>
    <w:rsid w:val="00240057"/>
    <w:rPr>
      <w:vertAlign w:val="superscript"/>
    </w:rPr>
  </w:style>
  <w:style w:type="character" w:customStyle="1" w:styleId="26">
    <w:name w:val="Основной текст (2) + Курсив"/>
    <w:basedOn w:val="a0"/>
    <w:rsid w:val="0024005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a0"/>
    <w:rsid w:val="002400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5">
    <w:name w:val="c5"/>
    <w:basedOn w:val="a0"/>
    <w:rsid w:val="00240057"/>
  </w:style>
  <w:style w:type="paragraph" w:customStyle="1" w:styleId="18">
    <w:name w:val="Без интервала1"/>
    <w:rsid w:val="002400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Заголовок 11"/>
    <w:basedOn w:val="a"/>
    <w:uiPriority w:val="1"/>
    <w:qFormat/>
    <w:rsid w:val="00240057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8">
    <w:name w:val="c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">
    <w:name w:val="Основной текст171"/>
    <w:basedOn w:val="a"/>
    <w:rsid w:val="00240057"/>
    <w:pPr>
      <w:shd w:val="clear" w:color="auto" w:fill="FFFFFF"/>
      <w:spacing w:before="120" w:after="0" w:line="211" w:lineRule="exact"/>
      <w:jc w:val="both"/>
    </w:pPr>
  </w:style>
  <w:style w:type="character" w:customStyle="1" w:styleId="260">
    <w:name w:val="Основной текст26"/>
    <w:basedOn w:val="afd"/>
    <w:rsid w:val="00240057"/>
    <w:rPr>
      <w:spacing w:val="4"/>
      <w:sz w:val="18"/>
      <w:szCs w:val="18"/>
      <w:shd w:val="clear" w:color="auto" w:fill="FFFFFF"/>
    </w:rPr>
  </w:style>
  <w:style w:type="character" w:customStyle="1" w:styleId="char">
    <w:name w:val="char"/>
    <w:basedOn w:val="a0"/>
    <w:rsid w:val="00240057"/>
  </w:style>
  <w:style w:type="character" w:customStyle="1" w:styleId="sound">
    <w:name w:val="sound"/>
    <w:basedOn w:val="a0"/>
    <w:rsid w:val="00240057"/>
  </w:style>
  <w:style w:type="character" w:customStyle="1" w:styleId="consonant-soft">
    <w:name w:val="consonant-soft"/>
    <w:basedOn w:val="a0"/>
    <w:rsid w:val="00240057"/>
  </w:style>
  <w:style w:type="character" w:customStyle="1" w:styleId="vowel">
    <w:name w:val="vowel"/>
    <w:basedOn w:val="a0"/>
    <w:rsid w:val="00240057"/>
  </w:style>
  <w:style w:type="paragraph" w:customStyle="1" w:styleId="headertext">
    <w:name w:val="headertex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240057"/>
    <w:rPr>
      <w:color w:val="800080" w:themeColor="followedHyperlink"/>
      <w:u w:val="single"/>
    </w:rPr>
  </w:style>
  <w:style w:type="character" w:customStyle="1" w:styleId="Tahoma">
    <w:name w:val="Основной текст + Tahoma"/>
    <w:aliases w:val="10 pt,Полужирный"/>
    <w:rsid w:val="00240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aliases w:val="Курсив"/>
    <w:rsid w:val="002400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81">
    <w:name w:val="Основной текст + 8"/>
    <w:aliases w:val="5 pt"/>
    <w:rsid w:val="0024005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paragraph" w:customStyle="1" w:styleId="c29">
    <w:name w:val="c2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40057"/>
  </w:style>
  <w:style w:type="paragraph" w:customStyle="1" w:styleId="c24">
    <w:name w:val="c24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40057"/>
  </w:style>
  <w:style w:type="character" w:customStyle="1" w:styleId="c21">
    <w:name w:val="c21"/>
    <w:basedOn w:val="a0"/>
    <w:rsid w:val="00240057"/>
  </w:style>
  <w:style w:type="character" w:customStyle="1" w:styleId="c9">
    <w:name w:val="c9"/>
    <w:basedOn w:val="a0"/>
    <w:rsid w:val="00240057"/>
  </w:style>
  <w:style w:type="paragraph" w:customStyle="1" w:styleId="c19">
    <w:name w:val="c19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240057"/>
  </w:style>
  <w:style w:type="paragraph" w:styleId="27">
    <w:name w:val="Body Text 2"/>
    <w:basedOn w:val="a"/>
    <w:link w:val="28"/>
    <w:unhideWhenUsed/>
    <w:rsid w:val="0024005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8">
    <w:name w:val="Основной текст 2 Знак"/>
    <w:basedOn w:val="a0"/>
    <w:link w:val="27"/>
    <w:rsid w:val="00240057"/>
    <w:rPr>
      <w:rFonts w:ascii="Calibri" w:eastAsia="Times New Roman" w:hAnsi="Calibri" w:cs="Times New Roman"/>
    </w:rPr>
  </w:style>
  <w:style w:type="paragraph" w:styleId="aff3">
    <w:name w:val="Block Text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onant-hard">
    <w:name w:val="consonant-hard"/>
    <w:basedOn w:val="a0"/>
    <w:rsid w:val="00240057"/>
  </w:style>
  <w:style w:type="table" w:customStyle="1" w:styleId="-11">
    <w:name w:val="Светлая заливка - Акцент 11"/>
    <w:basedOn w:val="a1"/>
    <w:uiPriority w:val="60"/>
    <w:rsid w:val="00240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28">
    <w:name w:val="c28"/>
    <w:basedOn w:val="a"/>
    <w:rsid w:val="002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40057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24005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240057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3B7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24393</Words>
  <Characters>139041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2023-12-04T18:08:00Z</dcterms:created>
  <dcterms:modified xsi:type="dcterms:W3CDTF">2023-12-04T18:11:00Z</dcterms:modified>
</cp:coreProperties>
</file>